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56ae" w14:textId="bf15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19 августа 2021 года № 63/01. Зарегистрировано в Министерстве юстиции Республики Казахстан 26 августа 2021 года № 24112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Сатпаев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4 апреля 2018 года № 11/02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4712).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Толендину А.К.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