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9f22" w14:textId="7ac9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городе Сатпаев</w:t>
      </w:r>
    </w:p>
    <w:p>
      <w:pPr>
        <w:spacing w:after="0"/>
        <w:ind w:left="0"/>
        <w:jc w:val="both"/>
      </w:pPr>
      <w:r>
        <w:rPr>
          <w:rFonts w:ascii="Times New Roman"/>
          <w:b w:val="false"/>
          <w:i w:val="false"/>
          <w:color w:val="000000"/>
          <w:sz w:val="28"/>
        </w:rPr>
        <w:t>Постановление акимата города Сатпаев Карагандинской области от 14 декабря 2021 года № 90/01. Зарегистрировано в Министерстве юстиции Республики Казахстан 15 декабря 2021 года № 25812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Настоящее постановление вводится в действие с 01.01.2022.</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а также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коммуникации Республики Казахстан от 12 ноября 2018 года № 475 "Об утверждении Методики расчета коэффициента зонирования", акимат города Сатпаев ПОСТАНОВЛЯЕТ:</w:t>
      </w:r>
    </w:p>
    <w:bookmarkEnd w:id="0"/>
    <w:bookmarkStart w:name="z7" w:id="1"/>
    <w:p>
      <w:pPr>
        <w:spacing w:after="0"/>
        <w:ind w:left="0"/>
        <w:jc w:val="both"/>
      </w:pPr>
      <w:r>
        <w:rPr>
          <w:rFonts w:ascii="Times New Roman"/>
          <w:b w:val="false"/>
          <w:i w:val="false"/>
          <w:color w:val="000000"/>
          <w:sz w:val="28"/>
        </w:rPr>
        <w:t xml:space="preserve">
      1. Утвердить коэффициенты зонирования, учитывающих месторасположение объекта налогообложения в городе Сатпаев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8" w:id="2"/>
    <w:p>
      <w:pPr>
        <w:spacing w:after="0"/>
        <w:ind w:left="0"/>
        <w:jc w:val="both"/>
      </w:pPr>
      <w:r>
        <w:rPr>
          <w:rFonts w:ascii="Times New Roman"/>
          <w:b w:val="false"/>
          <w:i w:val="false"/>
          <w:color w:val="000000"/>
          <w:sz w:val="28"/>
        </w:rPr>
        <w:t>
      2. Государственному учреждению "Аппарат акима города Сатпаев"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Сатпаев.</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Әубәкір Ш.М.</w:t>
      </w:r>
    </w:p>
    <w:bookmarkEnd w:id="5"/>
    <w:bookmarkStart w:name="z12" w:id="6"/>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Сатпаев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w:t>
            </w:r>
            <w:r>
              <w:br/>
            </w:r>
            <w:r>
              <w:rPr>
                <w:rFonts w:ascii="Times New Roman"/>
                <w:b w:val="false"/>
                <w:i w:val="false"/>
                <w:color w:val="000000"/>
                <w:sz w:val="20"/>
              </w:rPr>
              <w:t>акимата города Сатпаев</w:t>
            </w:r>
            <w:r>
              <w:br/>
            </w:r>
            <w:r>
              <w:rPr>
                <w:rFonts w:ascii="Times New Roman"/>
                <w:b w:val="false"/>
                <w:i w:val="false"/>
                <w:color w:val="000000"/>
                <w:sz w:val="20"/>
              </w:rPr>
              <w:t>от 14 декабря 2021 года</w:t>
            </w:r>
            <w:r>
              <w:br/>
            </w:r>
            <w:r>
              <w:rPr>
                <w:rFonts w:ascii="Times New Roman"/>
                <w:b w:val="false"/>
                <w:i w:val="false"/>
                <w:color w:val="000000"/>
                <w:sz w:val="20"/>
              </w:rPr>
              <w:t>№ 90/01</w:t>
            </w:r>
          </w:p>
        </w:tc>
      </w:tr>
    </w:tbl>
    <w:bookmarkStart w:name="z15" w:id="7"/>
    <w:p>
      <w:pPr>
        <w:spacing w:after="0"/>
        <w:ind w:left="0"/>
        <w:jc w:val="left"/>
      </w:pPr>
      <w:r>
        <w:rPr>
          <w:rFonts w:ascii="Times New Roman"/>
          <w:b/>
          <w:i w:val="false"/>
          <w:color w:val="000000"/>
        </w:rPr>
        <w:t xml:space="preserve"> Коэффициенты зонирования, учитывающие месторасположения объекта налогообложения в городе Сатпаев</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51"/>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налогооблажения в городе Сатпаев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 цент зонирова 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xml:space="preserve">
1 микрорайон </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105, 105а, 105б, 105в, 107, 111, 111в, 113, 115, 117;</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Независимости дома 7, 9, 11, 13, 15, 15а, 17, 17а, 17б, 19, 21;</w:t>
            </w:r>
          </w:p>
          <w:p>
            <w:pPr>
              <w:spacing w:after="20"/>
              <w:ind w:left="20"/>
              <w:jc w:val="both"/>
            </w:pPr>
            <w:r>
              <w:rPr>
                <w:rFonts w:ascii="Times New Roman"/>
                <w:b w:val="false"/>
                <w:i w:val="false"/>
                <w:color w:val="000000"/>
                <w:sz w:val="20"/>
              </w:rPr>
              <w:t>
улица Виктора Гурбы дома 95а, 96, 98, 98/1, 100, 102, 104, 104а, 106, 106а, 106б; улица Мәңгілік ел дома 10, 12, 12а, 14, 16, 16а, 16б, 18, 20, 20а, 20б,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2 микрорайон</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119, 121, 123, 125;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Мәңгілік ел дома 3, 7, 9, 9а, 9б, 11/1, 13, 13а, 15, 17, 19, 21, 21а, 23, 25;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Улытауская дома 96, 98, 100, 102, 104, 106;</w:t>
            </w:r>
          </w:p>
          <w:p>
            <w:pPr>
              <w:spacing w:after="20"/>
              <w:ind w:left="20"/>
              <w:jc w:val="both"/>
            </w:pPr>
            <w:r>
              <w:rPr>
                <w:rFonts w:ascii="Times New Roman"/>
                <w:b w:val="false"/>
                <w:i w:val="false"/>
                <w:color w:val="000000"/>
                <w:sz w:val="20"/>
              </w:rPr>
              <w:t>
улица Абая Кунанбаева дома 2, 4, 6, 8, 10, 12, 14, 16, 18, 22, 24,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xml:space="preserve">
3 микрорайон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улица Ердена дома 197, 199;</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88, 90, 92, 94, 96, 98, 100, 102, 102а, 104, 110, 112, 114, 114б, 116;</w:t>
            </w:r>
          </w:p>
          <w:p>
            <w:pPr>
              <w:spacing w:after="20"/>
              <w:ind w:left="20"/>
              <w:jc w:val="both"/>
            </w:pPr>
            <w:r>
              <w:rPr>
                <w:rFonts w:ascii="Times New Roman"/>
                <w:b w:val="false"/>
                <w:i w:val="false"/>
                <w:color w:val="000000"/>
                <w:sz w:val="20"/>
              </w:rPr>
              <w:t>
улица Абая Кунанбаева дома 28а, 30, 30а, 32, 32а, 38, 42, 44, 44а, 46, 46а, 46б, 48, 50, 50/2, 50а, 50б, 52, 52а, 54, 56, 58, 60, 62, 62б, 64, 66, 67а, 68, 68/1, 72, 74.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xml:space="preserve">
4 микрорайон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улица Ердена дома 109а, 173, 175, 177, 179, 181, 183, 185, 187, 189, 191, 193, 195;</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Независимости дома 25, 27, 31, 31а, 33, 35, 35а, 37, 41, 43, 45, 47, 49, 51, 53, 55, 57;</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110, 112, 114, 116;</w:t>
            </w:r>
          </w:p>
          <w:p>
            <w:pPr>
              <w:spacing w:after="20"/>
              <w:ind w:left="20"/>
              <w:jc w:val="both"/>
            </w:pPr>
            <w:r>
              <w:rPr>
                <w:rFonts w:ascii="Times New Roman"/>
                <w:b w:val="false"/>
                <w:i w:val="false"/>
                <w:color w:val="000000"/>
                <w:sz w:val="20"/>
              </w:rPr>
              <w:t>
улица Абая Кунанбаева дома 30, 32, 42, 44, 46, 48, 50, 52, 54, 56, 58, 60, 62, 64, 66, 68, 72, 74.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5 микрорайон</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улица Ердена дома 137, 139, 141, 143, 145, 145а, 147, 147а, 149, 151, 153, 155, 157, 159, 161, 161б, 163, 165, 167, 169;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Аубакира Кусаинова дома 31, 33, 33а, 35;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Наурыз дома 140, 142, 144, 146, 146/1, 148, 150, 152, 154;</w:t>
            </w:r>
          </w:p>
          <w:p>
            <w:pPr>
              <w:spacing w:after="20"/>
              <w:ind w:left="20"/>
              <w:jc w:val="both"/>
            </w:pPr>
            <w:r>
              <w:rPr>
                <w:rFonts w:ascii="Times New Roman"/>
                <w:b w:val="false"/>
                <w:i w:val="false"/>
                <w:color w:val="000000"/>
                <w:sz w:val="20"/>
              </w:rPr>
              <w:t>
проспект Независимости дома 32, 32а, 34, 36, 38.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xml:space="preserve">
микрорайон "Нұрлы Мекен"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Абая Кунанбаева дома 5а/1, 5а/2, 5а/3, 5/4, 5/5, 5/6, 7/1, 7/2, 7/3, 9/1, 9/2, 9/3, 11/1, 11/2, 11/3, 13/1, 13/2, 13/3, 13/4, 15/1, 15/2, 15/3, 17/1, 17/2, 17/3;</w:t>
            </w:r>
          </w:p>
          <w:p>
            <w:pPr>
              <w:spacing w:after="20"/>
              <w:ind w:left="20"/>
              <w:jc w:val="both"/>
            </w:pPr>
            <w:r>
              <w:rPr>
                <w:rFonts w:ascii="Times New Roman"/>
                <w:b w:val="false"/>
                <w:i w:val="false"/>
                <w:color w:val="000000"/>
                <w:sz w:val="20"/>
              </w:rPr>
              <w:t>
проспект Академика Каныша Сатпаева дома 143/1, 143/2, 143/3, 143/4, 143/5, 145/1, 145/2, 145/3, 145/4, 145/5, 147/1, 147/2, 147/3, 147/4, 147/5, 149/1, 149/2, 149/3, 151/1, 151/2.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4"/>
          <w:p>
            <w:pPr>
              <w:spacing w:after="20"/>
              <w:ind w:left="20"/>
              <w:jc w:val="both"/>
            </w:pPr>
            <w:r>
              <w:rPr>
                <w:rFonts w:ascii="Times New Roman"/>
                <w:b w:val="false"/>
                <w:i w:val="false"/>
                <w:color w:val="000000"/>
                <w:sz w:val="20"/>
              </w:rPr>
              <w:t xml:space="preserve">
7 микрорайон </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140, 142, 144, 146, 148, 150, 154, 156, 158, 160, 162;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Абая Кунанбаева дома 29, 31, 35, 37, 39, 41, 43, 45, 47, 51, 55, 57, 59, 61, 63, 65, 67, 75, 77, 79, 81, 83, 85, 87, 89, 95, 99;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Ердена дома 207, 209, 211, 213, 215, 221, 223, 225, 227, 229, 233;</w:t>
            </w:r>
          </w:p>
          <w:p>
            <w:pPr>
              <w:spacing w:after="20"/>
              <w:ind w:left="20"/>
              <w:jc w:val="both"/>
            </w:pPr>
            <w:r>
              <w:rPr>
                <w:rFonts w:ascii="Times New Roman"/>
                <w:b w:val="false"/>
                <w:i w:val="false"/>
                <w:color w:val="000000"/>
                <w:sz w:val="20"/>
              </w:rPr>
              <w:t>
улица Павла Шаталюка дома 16, 16/2, 18, 18а, 20, 22, 24, 26, 30, 32, 34, 36, 38, 38а, 42, 44, 46, 46б, 48, 50, 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5"/>
          <w:p>
            <w:pPr>
              <w:spacing w:after="20"/>
              <w:ind w:left="20"/>
              <w:jc w:val="both"/>
            </w:pPr>
            <w:r>
              <w:rPr>
                <w:rFonts w:ascii="Times New Roman"/>
                <w:b w:val="false"/>
                <w:i w:val="false"/>
                <w:color w:val="000000"/>
                <w:sz w:val="20"/>
              </w:rPr>
              <w:t>
микрорайон "Байқоңыс"</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проспект Независимости дома 75, 77, 79, 81, 83, 85, 87;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Төлек батыр дома 1, 2, 3, 4, 5, 6, 7, 8, 9, 10, 11, 12, 13, 14;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Жамбыл дома 1, 2, 3, 4, 5, 6, 7, 8, 10, 12, 14;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Александр Затаевича дома 1, 2, 3, 4, 5, 6, 7, 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Жумабека Ташенова дома 1, 2, 3, 4, 5, 6, 7, 8, 9, 11, 13;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Едіге батыр дома 2, 4, 6, 8;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Кетбұға дома 1, 2, 3, 4, 5, 6, 7, 8, 9, 11,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Абая Кунанбая дома 90, 92, 94, 96, 98, 100, 102, 115, 117, 119, 121, 123, 125, 127;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Арғанат дома 1, 2, 3, 4, 5, 6, 7, 8, 9, 10, 11, 12, 13, 14;</w:t>
            </w:r>
          </w:p>
          <w:p>
            <w:pPr>
              <w:spacing w:after="20"/>
              <w:ind w:left="20"/>
              <w:jc w:val="both"/>
            </w:pPr>
            <w:r>
              <w:rPr>
                <w:rFonts w:ascii="Times New Roman"/>
                <w:b w:val="false"/>
                <w:i w:val="false"/>
                <w:color w:val="000000"/>
                <w:sz w:val="20"/>
              </w:rPr>
              <w:t>
улица Кейкі батыр дома 1, 2, 3, 4, 5, 6, 7, 8, 9, 10, 11, 12,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6"/>
          <w:p>
            <w:pPr>
              <w:spacing w:after="20"/>
              <w:ind w:left="20"/>
              <w:jc w:val="both"/>
            </w:pPr>
            <w:r>
              <w:rPr>
                <w:rFonts w:ascii="Times New Roman"/>
                <w:b w:val="false"/>
                <w:i w:val="false"/>
                <w:color w:val="000000"/>
                <w:sz w:val="20"/>
              </w:rPr>
              <w:t xml:space="preserve">
5 квартал </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улица Улытауская дома 84, 84а, 86, 88, 90, 92, 94;</w:t>
            </w:r>
          </w:p>
          <w:p>
            <w:pPr>
              <w:spacing w:after="20"/>
              <w:ind w:left="20"/>
              <w:jc w:val="both"/>
            </w:pPr>
            <w:r>
              <w:rPr>
                <w:rFonts w:ascii="Times New Roman"/>
                <w:b w:val="false"/>
                <w:i w:val="false"/>
                <w:color w:val="000000"/>
                <w:sz w:val="20"/>
              </w:rPr>
              <w:t>
проспект Независимости дома 1, 1а, 3, 3а, 5, 5а.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7"/>
          <w:p>
            <w:pPr>
              <w:spacing w:after="20"/>
              <w:ind w:left="20"/>
              <w:jc w:val="both"/>
            </w:pPr>
            <w:r>
              <w:rPr>
                <w:rFonts w:ascii="Times New Roman"/>
                <w:b w:val="false"/>
                <w:i w:val="false"/>
                <w:color w:val="000000"/>
                <w:sz w:val="20"/>
              </w:rPr>
              <w:t>
7 квартал</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улица Улытауская дома 66, 68, 70, 72, 74, 76, 78, 80, 82;</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Независимости дома 4, 6, 8, 10, 12;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Виктора Гурбы дома 77, 79, 81, 83, 85, 87, 89, 91, 93; </w:t>
            </w:r>
          </w:p>
          <w:p>
            <w:pPr>
              <w:spacing w:after="20"/>
              <w:ind w:left="20"/>
              <w:jc w:val="both"/>
            </w:pPr>
            <w:r>
              <w:rPr>
                <w:rFonts w:ascii="Times New Roman"/>
                <w:b w:val="false"/>
                <w:i w:val="false"/>
                <w:color w:val="000000"/>
                <w:sz w:val="20"/>
              </w:rPr>
              <w:t>
улица Аубакира Кусаинова дом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8"/>
          <w:p>
            <w:pPr>
              <w:spacing w:after="20"/>
              <w:ind w:left="20"/>
              <w:jc w:val="both"/>
            </w:pPr>
            <w:r>
              <w:rPr>
                <w:rFonts w:ascii="Times New Roman"/>
                <w:b w:val="false"/>
                <w:i w:val="false"/>
                <w:color w:val="000000"/>
                <w:sz w:val="20"/>
              </w:rPr>
              <w:t>
8 квартал</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улица Улытауская дома 44, 46, 48, 50а, 52, 54, 56;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Гани Муратбаева дома 4, 6, 8, 10а, 10б, 12, 14, 16;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Виктора Гурбы дома 51, 53, 55, 59, 61, 63, 65; </w:t>
            </w:r>
          </w:p>
          <w:p>
            <w:pPr>
              <w:spacing w:after="20"/>
              <w:ind w:left="20"/>
              <w:jc w:val="both"/>
            </w:pPr>
            <w:r>
              <w:rPr>
                <w:rFonts w:ascii="Times New Roman"/>
                <w:b w:val="false"/>
                <w:i w:val="false"/>
                <w:color w:val="000000"/>
                <w:sz w:val="20"/>
              </w:rPr>
              <w:t>
улица Шакарима дома 3, 5, 9, 11,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9"/>
          <w:p>
            <w:pPr>
              <w:spacing w:after="20"/>
              <w:ind w:left="20"/>
              <w:jc w:val="both"/>
            </w:pPr>
            <w:r>
              <w:rPr>
                <w:rFonts w:ascii="Times New Roman"/>
                <w:b w:val="false"/>
                <w:i w:val="false"/>
                <w:color w:val="000000"/>
                <w:sz w:val="20"/>
              </w:rPr>
              <w:t xml:space="preserve">
9 квартал </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Шакарима дома 4, 6, 8, 10, 12;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Виктора Гурбы дома 33, 35, 37, 39, 41, 43, 45, 47, 49;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Бабыр би дом 3; </w:t>
            </w:r>
          </w:p>
          <w:p>
            <w:pPr>
              <w:spacing w:after="20"/>
              <w:ind w:left="20"/>
              <w:jc w:val="both"/>
            </w:pPr>
            <w:r>
              <w:rPr>
                <w:rFonts w:ascii="Times New Roman"/>
                <w:b w:val="false"/>
                <w:i w:val="false"/>
                <w:color w:val="000000"/>
                <w:sz w:val="20"/>
              </w:rPr>
              <w:t>
улица Улытауская дома 30, 32, 34, 38, 40, 42.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0"/>
          <w:p>
            <w:pPr>
              <w:spacing w:after="20"/>
              <w:ind w:left="20"/>
              <w:jc w:val="both"/>
            </w:pPr>
            <w:r>
              <w:rPr>
                <w:rFonts w:ascii="Times New Roman"/>
                <w:b w:val="false"/>
                <w:i w:val="false"/>
                <w:color w:val="000000"/>
                <w:sz w:val="20"/>
              </w:rPr>
              <w:t xml:space="preserve">
10 квартал </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улица Улытауская дома 16, 18, 20, 22, 24, 26, 28;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Бабыр би дома 4, 6, 6а, 6б, 8, 12, 14;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Виктора Гурбы дома 15, 17, 19, 21, 23, 25, 27, 29, 31;</w:t>
            </w:r>
          </w:p>
          <w:p>
            <w:pPr>
              <w:spacing w:after="20"/>
              <w:ind w:left="20"/>
              <w:jc w:val="both"/>
            </w:pPr>
            <w:r>
              <w:rPr>
                <w:rFonts w:ascii="Times New Roman"/>
                <w:b w:val="false"/>
                <w:i w:val="false"/>
                <w:color w:val="000000"/>
                <w:sz w:val="20"/>
              </w:rPr>
              <w:t>
улица Болмана дома 3,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1"/>
          <w:p>
            <w:pPr>
              <w:spacing w:after="20"/>
              <w:ind w:left="20"/>
              <w:jc w:val="both"/>
            </w:pPr>
            <w:r>
              <w:rPr>
                <w:rFonts w:ascii="Times New Roman"/>
                <w:b w:val="false"/>
                <w:i w:val="false"/>
                <w:color w:val="000000"/>
                <w:sz w:val="20"/>
              </w:rPr>
              <w:t>
11 квартал</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Улытауская дома 2, 4, 6, 8, 10, 12, 14;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Болмана дома 4, 6, 8, 12, 14;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Виктора Гурбы дома 1, 3, 5, 9, 11, 13, </w:t>
            </w:r>
          </w:p>
          <w:p>
            <w:pPr>
              <w:spacing w:after="20"/>
              <w:ind w:left="20"/>
              <w:jc w:val="both"/>
            </w:pPr>
            <w:r>
              <w:rPr>
                <w:rFonts w:ascii="Times New Roman"/>
                <w:b w:val="false"/>
                <w:i w:val="false"/>
                <w:color w:val="000000"/>
                <w:sz w:val="20"/>
              </w:rPr>
              <w:t>
улица Тайжана Калмагамбетова дома 4,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2"/>
          <w:p>
            <w:pPr>
              <w:spacing w:after="20"/>
              <w:ind w:left="20"/>
              <w:jc w:val="both"/>
            </w:pPr>
            <w:r>
              <w:rPr>
                <w:rFonts w:ascii="Times New Roman"/>
                <w:b w:val="false"/>
                <w:i w:val="false"/>
                <w:color w:val="000000"/>
                <w:sz w:val="20"/>
              </w:rPr>
              <w:t xml:space="preserve">
12 квартал </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Улытауская дома 62, 64;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Пушкина дом 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Жандосова дом 7; </w:t>
            </w:r>
          </w:p>
          <w:p>
            <w:pPr>
              <w:spacing w:after="20"/>
              <w:ind w:left="20"/>
              <w:jc w:val="both"/>
            </w:pPr>
            <w:r>
              <w:rPr>
                <w:rFonts w:ascii="Times New Roman"/>
                <w:b w:val="false"/>
                <w:i w:val="false"/>
                <w:color w:val="000000"/>
                <w:sz w:val="20"/>
              </w:rPr>
              <w:t xml:space="preserve">
улица Виктора Гурбы дома 73, 75.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3"/>
          <w:p>
            <w:pPr>
              <w:spacing w:after="20"/>
              <w:ind w:left="20"/>
              <w:jc w:val="both"/>
            </w:pPr>
            <w:r>
              <w:rPr>
                <w:rFonts w:ascii="Times New Roman"/>
                <w:b w:val="false"/>
                <w:i w:val="false"/>
                <w:color w:val="000000"/>
                <w:sz w:val="20"/>
              </w:rPr>
              <w:t>
13 квартал</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2, 6, 8, 10, 12, 14, 16, 18, 20, 22;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Садыка Асатова дом 4; </w:t>
            </w:r>
          </w:p>
          <w:p>
            <w:pPr>
              <w:spacing w:after="20"/>
              <w:ind w:left="20"/>
              <w:jc w:val="both"/>
            </w:pPr>
            <w:r>
              <w:rPr>
                <w:rFonts w:ascii="Times New Roman"/>
                <w:b w:val="false"/>
                <w:i w:val="false"/>
                <w:color w:val="000000"/>
                <w:sz w:val="20"/>
              </w:rPr>
              <w:t>
улица Наурыз дома 3а, 3в, 3г.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4"/>
          <w:p>
            <w:pPr>
              <w:spacing w:after="20"/>
              <w:ind w:left="20"/>
              <w:jc w:val="both"/>
            </w:pPr>
            <w:r>
              <w:rPr>
                <w:rFonts w:ascii="Times New Roman"/>
                <w:b w:val="false"/>
                <w:i w:val="false"/>
                <w:color w:val="000000"/>
                <w:sz w:val="20"/>
              </w:rPr>
              <w:t>
14 квартал</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24, 26, 28, 30, 30а;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Садыка Асатова дом 3в; </w:t>
            </w:r>
          </w:p>
          <w:p>
            <w:pPr>
              <w:spacing w:after="20"/>
              <w:ind w:left="20"/>
              <w:jc w:val="both"/>
            </w:pPr>
            <w:r>
              <w:rPr>
                <w:rFonts w:ascii="Times New Roman"/>
                <w:b w:val="false"/>
                <w:i w:val="false"/>
                <w:color w:val="000000"/>
                <w:sz w:val="20"/>
              </w:rPr>
              <w:t>
улица Гани Муратбаева дома 34а, 36, 38, 40, 42.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5"/>
          <w:p>
            <w:pPr>
              <w:spacing w:after="20"/>
              <w:ind w:left="20"/>
              <w:jc w:val="both"/>
            </w:pPr>
            <w:r>
              <w:rPr>
                <w:rFonts w:ascii="Times New Roman"/>
                <w:b w:val="false"/>
                <w:i w:val="false"/>
                <w:color w:val="000000"/>
                <w:sz w:val="20"/>
              </w:rPr>
              <w:t xml:space="preserve">
15 А квартал </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Виктора Гурбы дома 78, 80, 82, 84, 88, 90, 92, 94;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Аубакира Кусаинова дома 12, 14, 14а, 16, 18;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Мухита Бопежанова дома 1, 3, 5, 7, 9, 11, 13, 15; </w:t>
            </w:r>
          </w:p>
          <w:p>
            <w:pPr>
              <w:spacing w:after="20"/>
              <w:ind w:left="20"/>
              <w:jc w:val="both"/>
            </w:pPr>
            <w:r>
              <w:rPr>
                <w:rFonts w:ascii="Times New Roman"/>
                <w:b w:val="false"/>
                <w:i w:val="false"/>
                <w:color w:val="000000"/>
                <w:sz w:val="20"/>
              </w:rPr>
              <w:t>
улица Женис дома 3, 3б, 3в, 3г, 5,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6"/>
          <w:p>
            <w:pPr>
              <w:spacing w:after="20"/>
              <w:ind w:left="20"/>
              <w:jc w:val="both"/>
            </w:pPr>
            <w:r>
              <w:rPr>
                <w:rFonts w:ascii="Times New Roman"/>
                <w:b w:val="false"/>
                <w:i w:val="false"/>
                <w:color w:val="000000"/>
                <w:sz w:val="20"/>
              </w:rPr>
              <w:t xml:space="preserve">
15 В квартал </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улица Виктора Гурбы дома 66, 68, 72, 74, 76;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Байконурова дома 4, 6, 8, 12, 14, 16;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проспект Академика Каныша Сатпаева дома 65, 67, 69, 71, 73, 75, 77; </w:t>
            </w:r>
          </w:p>
          <w:p>
            <w:pPr>
              <w:spacing w:after="20"/>
              <w:ind w:left="20"/>
              <w:jc w:val="both"/>
            </w:pPr>
            <w:r>
              <w:rPr>
                <w:rFonts w:ascii="Times New Roman"/>
                <w:b w:val="false"/>
                <w:i w:val="false"/>
                <w:color w:val="000000"/>
                <w:sz w:val="20"/>
              </w:rPr>
              <w:t>
улица Гани Муратбаева дома 13, 17, 21,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7"/>
          <w:p>
            <w:pPr>
              <w:spacing w:after="20"/>
              <w:ind w:left="20"/>
              <w:jc w:val="both"/>
            </w:pPr>
            <w:r>
              <w:rPr>
                <w:rFonts w:ascii="Times New Roman"/>
                <w:b w:val="false"/>
                <w:i w:val="false"/>
                <w:color w:val="000000"/>
                <w:sz w:val="20"/>
              </w:rPr>
              <w:t>
16 квартал</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улица Виктора Гурбы дома 34, 36, 38, 42, 44, 46, 48, 50, 52, 58, 60, 62, 64;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Гани Муратбаева дома 22, 24, 26, 30, 32, 34; </w:t>
            </w:r>
          </w:p>
          <w:p>
            <w:pPr>
              <w:spacing w:after="20"/>
              <w:ind w:left="20"/>
              <w:jc w:val="both"/>
            </w:pPr>
            <w:r>
              <w:rPr>
                <w:rFonts w:ascii="Times New Roman"/>
                <w:b w:val="false"/>
                <w:i w:val="false"/>
                <w:color w:val="000000"/>
                <w:sz w:val="20"/>
              </w:rPr>
              <w:t>
проспект Академика Каныша Сатпаева дома 35, 37, 39, 41, 43, 45, 47, 49, 51, 53, 55, 57, 59, 61, 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8"/>
          <w:p>
            <w:pPr>
              <w:spacing w:after="20"/>
              <w:ind w:left="20"/>
              <w:jc w:val="both"/>
            </w:pPr>
            <w:r>
              <w:rPr>
                <w:rFonts w:ascii="Times New Roman"/>
                <w:b w:val="false"/>
                <w:i w:val="false"/>
                <w:color w:val="000000"/>
                <w:sz w:val="20"/>
              </w:rPr>
              <w:t>
17 квартал</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Жастар дома 8, 10, 12, 14; </w:t>
            </w:r>
          </w:p>
          <w:p>
            <w:pPr>
              <w:spacing w:after="20"/>
              <w:ind w:left="20"/>
              <w:jc w:val="both"/>
            </w:pPr>
            <w:r>
              <w:rPr>
                <w:rFonts w:ascii="Times New Roman"/>
                <w:b w:val="false"/>
                <w:i w:val="false"/>
                <w:color w:val="000000"/>
                <w:sz w:val="20"/>
              </w:rPr>
              <w:t>
улица Наурыз дома 1, 1/1,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9"/>
          <w:p>
            <w:pPr>
              <w:spacing w:after="20"/>
              <w:ind w:left="20"/>
              <w:jc w:val="both"/>
            </w:pPr>
            <w:r>
              <w:rPr>
                <w:rFonts w:ascii="Times New Roman"/>
                <w:b w:val="false"/>
                <w:i w:val="false"/>
                <w:color w:val="000000"/>
                <w:sz w:val="20"/>
              </w:rPr>
              <w:t xml:space="preserve">
18 квартал </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Наурыз дома 4, 6, 8, 12, 14, 16, 18;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3, 5, 7, 9, 11, 13, 15, 17, 19, 21, 23, 25, 27, 29;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Тайжана Калмагамбетова дом 20; </w:t>
            </w:r>
          </w:p>
          <w:p>
            <w:pPr>
              <w:spacing w:after="20"/>
              <w:ind w:left="20"/>
              <w:jc w:val="both"/>
            </w:pPr>
            <w:r>
              <w:rPr>
                <w:rFonts w:ascii="Times New Roman"/>
                <w:b w:val="false"/>
                <w:i w:val="false"/>
                <w:color w:val="000000"/>
                <w:sz w:val="20"/>
              </w:rPr>
              <w:t>
улица Виктора Гурбы дома 4, 6, 8, 10, 12, 14, 16, 18, 20, 24, 26, 28, 30, 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0"/>
          <w:p>
            <w:pPr>
              <w:spacing w:after="20"/>
              <w:ind w:left="20"/>
              <w:jc w:val="both"/>
            </w:pPr>
            <w:r>
              <w:rPr>
                <w:rFonts w:ascii="Times New Roman"/>
                <w:b w:val="false"/>
                <w:i w:val="false"/>
                <w:color w:val="000000"/>
                <w:sz w:val="20"/>
              </w:rPr>
              <w:t xml:space="preserve">
19 квартал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проспект Академика Каныша Сатпаева дома 34, 36, 38, 40, 42;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Байконурова дом 24;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Гани Муратбаева дома 31, 33, 35;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Виктора Курьятова дома 2, 3, 3/2, 4, 5, 6, 7, 8, 9, 10, 11, 12;</w:t>
            </w:r>
          </w:p>
          <w:p>
            <w:pPr>
              <w:spacing w:after="20"/>
              <w:ind w:left="20"/>
              <w:jc w:val="both"/>
            </w:pPr>
            <w:r>
              <w:rPr>
                <w:rFonts w:ascii="Times New Roman"/>
                <w:b w:val="false"/>
                <w:i w:val="false"/>
                <w:color w:val="000000"/>
                <w:sz w:val="20"/>
              </w:rPr>
              <w:t>
улица Наурыз дома 7а, 9, 11,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1"/>
          <w:p>
            <w:pPr>
              <w:spacing w:after="20"/>
              <w:ind w:left="20"/>
              <w:jc w:val="both"/>
            </w:pPr>
            <w:r>
              <w:rPr>
                <w:rFonts w:ascii="Times New Roman"/>
                <w:b w:val="false"/>
                <w:i w:val="false"/>
                <w:color w:val="000000"/>
                <w:sz w:val="20"/>
              </w:rPr>
              <w:t xml:space="preserve">
20 квартал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Байконурова дома 3, 9, 11, 17, 19;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Академика Каныша Сатпаева дома 44, 46, 48, 50, 52, 54, 56, 58, 60, 62;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Женис дома 4, 6, 10, 12, 14, 16, 18, 20;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Маншук Маметовой дома 1, 2, 3, 4, 5, 6, 7, 8, 9, 10, 11, 12, 13, 14, 16;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Халифа Алтай дома 1, 2, 3, 4, 5, 6, 7, 8, 9, 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Виктора Курьятова дома 13, 14, 15, 16, 17, 18, 19, 20, 21, 22, 23, 24, 25, 26; </w:t>
            </w:r>
          </w:p>
          <w:p>
            <w:pPr>
              <w:spacing w:after="20"/>
              <w:ind w:left="20"/>
              <w:jc w:val="both"/>
            </w:pPr>
            <w:r>
              <w:rPr>
                <w:rFonts w:ascii="Times New Roman"/>
                <w:b w:val="false"/>
                <w:i w:val="false"/>
                <w:color w:val="000000"/>
                <w:sz w:val="20"/>
              </w:rPr>
              <w:t>
улица Наурыз дома 19, 21, 23, 25, 27, 29, 31, 33, 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2"/>
          <w:p>
            <w:pPr>
              <w:spacing w:after="20"/>
              <w:ind w:left="20"/>
              <w:jc w:val="both"/>
            </w:pPr>
            <w:r>
              <w:rPr>
                <w:rFonts w:ascii="Times New Roman"/>
                <w:b w:val="false"/>
                <w:i w:val="false"/>
                <w:color w:val="000000"/>
                <w:sz w:val="20"/>
              </w:rPr>
              <w:t xml:space="preserve">
21 квартал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проспект Академика Каныша Сатпаева дома 70, 72, 74, 76, 78, 80;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Женис дома 13а, 13/1, 15, 15/2, 17а, 17б, 19, 19/1, 21, 21/2, 21/3, 23;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Наурыз дома 41, 43, 51, 53; </w:t>
            </w:r>
          </w:p>
          <w:p>
            <w:pPr>
              <w:spacing w:after="20"/>
              <w:ind w:left="20"/>
              <w:jc w:val="both"/>
            </w:pPr>
            <w:r>
              <w:rPr>
                <w:rFonts w:ascii="Times New Roman"/>
                <w:b w:val="false"/>
                <w:i w:val="false"/>
                <w:color w:val="000000"/>
                <w:sz w:val="20"/>
              </w:rPr>
              <w:t>
улица Аубакира Кусаинова дома 36, 36/1, 36/2, 36/3, 38/1, 40/1, 40/2, 44а.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3"/>
          <w:p>
            <w:pPr>
              <w:spacing w:after="20"/>
              <w:ind w:left="20"/>
              <w:jc w:val="both"/>
            </w:pPr>
            <w:r>
              <w:rPr>
                <w:rFonts w:ascii="Times New Roman"/>
                <w:b w:val="false"/>
                <w:i w:val="false"/>
                <w:color w:val="000000"/>
                <w:sz w:val="20"/>
              </w:rPr>
              <w:t xml:space="preserve">
22 квартал </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улица Мухита Бопежанова дома 2, 4, 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Аубакира Кусаинова дома 22, 24, 26, 28, 30, 32, 34; </w:t>
            </w:r>
          </w:p>
          <w:p>
            <w:pPr>
              <w:spacing w:after="20"/>
              <w:ind w:left="20"/>
              <w:jc w:val="both"/>
            </w:pPr>
            <w:r>
              <w:rPr>
                <w:rFonts w:ascii="Times New Roman"/>
                <w:b w:val="false"/>
                <w:i w:val="false"/>
                <w:color w:val="000000"/>
                <w:sz w:val="20"/>
              </w:rPr>
              <w:t>
проспект Академика Каныша Сатпаева дома 79, 81, 83, 85, 87, 89.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4"/>
          <w:p>
            <w:pPr>
              <w:spacing w:after="20"/>
              <w:ind w:left="20"/>
              <w:jc w:val="both"/>
            </w:pPr>
            <w:r>
              <w:rPr>
                <w:rFonts w:ascii="Times New Roman"/>
                <w:b w:val="false"/>
                <w:i w:val="false"/>
                <w:color w:val="000000"/>
                <w:sz w:val="20"/>
              </w:rPr>
              <w:t>
23 квартал</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улица Аубакира Кусаинова дома 21, 23, 25;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Мухита Бопежанова дома 8, 10, 12, 16, 18, 20;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проспект Независимости дома 16, 18, 22, 24;</w:t>
            </w:r>
          </w:p>
          <w:p>
            <w:pPr>
              <w:spacing w:after="20"/>
              <w:ind w:left="20"/>
              <w:jc w:val="both"/>
            </w:pPr>
            <w:r>
              <w:rPr>
                <w:rFonts w:ascii="Times New Roman"/>
                <w:b w:val="false"/>
                <w:i w:val="false"/>
                <w:color w:val="000000"/>
                <w:sz w:val="20"/>
              </w:rPr>
              <w:t>
проспект Академика Каныша Сатпаева дома 91, 93, 95, 99, 101, 103.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35"/>
          <w:p>
            <w:pPr>
              <w:spacing w:after="20"/>
              <w:ind w:left="20"/>
              <w:jc w:val="both"/>
            </w:pPr>
            <w:r>
              <w:rPr>
                <w:rFonts w:ascii="Times New Roman"/>
                <w:b w:val="false"/>
                <w:i w:val="false"/>
                <w:color w:val="000000"/>
                <w:sz w:val="20"/>
              </w:rPr>
              <w:t xml:space="preserve">
57, 58 кварталы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улица Жолдасбека Жакыпбекова дома 3, 4, 5, 6, 7, 8, 9, 10, 11, 12, 13, 15, 17, 19;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Пацаева дома 1, 3, 4, 5, 6, 7, 8, 9, 10, 11, 12, 13, 14, 15, 18;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Аширбека Кунанбаева дома 3, 4, 5, 6, 7, 8, 9, 10, 11, 12, 13, 14, 15, 16, 18, 20;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Наурыз дома 4, 6, 8, 9, 11, 12, 13, 14, 16, 18, 19, 20, 21, 22, 23, 24, 25, 26, 27, 29, 30, 31, 32, 33, 34, 35, 36, 38, 40, 44, 46, 48, 50, 52, 54, 56, 58, 60, 62, 64, 66, 72, 78, 84, 90, 94, 96, 98, 102, 104, 108, 110, 112, 114, 120, 122, 124, 126, 128, 130, 134, 136;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Ердена дома 2, 4, 4а, 5, 6, 6а, 9, 11, 12, 13, 14, 15, 17, 19, 21, 23, 25, 27, 29, 30, 31, 33, 41а, 42, 43а, 44, 45а, 46, 47а, 48, 49а, 50, 54, 55а, 56, 57а, 58, 60, 65, 66, 67, 70, 72, 93, 95, 97, 99, 101, 103, 108, 110, 112, 114, 116, 123, 125, 127, 129, 131, 133, 135;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Женис дома 24, 26, 28, 29, 31, 32, 33, 34, 35, 36, 37, 38, 39, 40, 41, 42, 43, 44, 45, 46, 48, 49, 50, 51, 52, 53, 54, 55, 56, 57, 58, 59, 60, 61, 62, 63, 64, 66, 68, 72, 74, 76, 78;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Беймбета Майлина дома 1, 1а, 2, 3, 3а, 4, 5, 6, 7, 8, 10, 12, 14, 16, 18;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Чокана Валиханова дома 1, 2, 3, 4, 5, 6, 7, 8, 9, 10, 11, 12, 13, 14, 15, 16, 17, 18, 19, 20, 21, 22, 23, 24, 25, 26, 27, 28, 29, 30, 31, 32, 33, 34, 35, 37, 38, 39, 40, 41, 42, 43, 44, 45, 46, 47, 48, 49, 51, 54, 55, 56, 57, 58, 60, 61, 61а, 62, 67, 74;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Амангельды Иманова дома 3, 4, 5, 6, 7, 8, 9, 10, 11, 12, 13, 14, 15, 16, 17, 18, 19, 20, 21, 22, 23, 24, 25, 26, 27, 29, 30, 30/1, 31, 32, 33, 34, 35, 36, 37, 38, 39, 40, 41, 42, 43, 44, 45, 48, 49, 51, 52, 53, 54, 55, 56, 57, 58, 59, 60, 61, 62, 67, 69, 70, 76;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Алии Молдагуловой дома 1, 3, 4, 5, 6, 7, 8, 9, 10, 11, 12, 14, 15, 16, 17, 18, 19, 19а, 20, 21, 22, 23, 24, 25, 27, 28, 30, 31, 32, 33, 34, 35, 36, 38, 39, 40, 41, 42, 44, 45, 46, 47, 49, 50, 52, 53, 54, 55, 56, 57, 59, 60, 61, 62, 64, 66, 68, 70, 74, 76, 78, 80, 80а, 82, 82а, 84, 86, 88, 90, 92, 94;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Байконурова дома 25, 27, 29, 31, 33, 34, 35, 36, 37, 38, 39, 40, 41, 42, 43, 44, 45, 46, 46А, 47, 48, 49, 51, 53, 55, 57, 58, 59, 60, 61, 62, 63, 64, 65, 66, 67, 68, 69, 70, 70/1, 71, 72, 73, 74, 75, 76, 77, 78, 79, 80, 81, 84, 85, 86, 87, 88, 89, 92, 93, 96, 97, 98, 99, 100, 101, 102, 103, 105, 107, 109, 111, 115, 117;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Мусы Жалиля дома 3, 4, 5, 6, 7, 8, 9, 10, 11, 12, 13, 14, 23, 24, 25, 26, 27, 28, 29, 30, 31, 32, 33, 34, 35, 36, 37, 38, 40, 41, 43, 44, 45, 46, 47, 48, 49, 50, 51, 52, 53, 54, 55, 56, 57, 58, 59, 60, 61, 62;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Горького дома 1, 2, 3, 5, 6, 7, 8, 9, 10, 11, 12, 13, 14, 23, 24, 25, 26, 27, 28, 29, 30, 32, 33, 34, 36, 37, 38, 39, 40, 41, 43, 44, 47, 48, 48а, 50, 51, 52, 53, 54, 55, 57, 58, 59, 60, 61, 62;</w:t>
            </w:r>
          </w:p>
          <w:p>
            <w:pPr>
              <w:spacing w:after="20"/>
              <w:ind w:left="20"/>
              <w:jc w:val="both"/>
            </w:pPr>
            <w:r>
              <w:rPr>
                <w:rFonts w:ascii="Times New Roman"/>
                <w:b w:val="false"/>
                <w:i w:val="false"/>
                <w:color w:val="000000"/>
                <w:sz w:val="20"/>
              </w:rPr>
              <w:t>
улица Алаш дома 15б,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6"/>
          <w:p>
            <w:pPr>
              <w:spacing w:after="20"/>
              <w:ind w:left="20"/>
              <w:jc w:val="both"/>
            </w:pPr>
            <w:r>
              <w:rPr>
                <w:rFonts w:ascii="Times New Roman"/>
                <w:b w:val="false"/>
                <w:i w:val="false"/>
                <w:color w:val="000000"/>
                <w:sz w:val="20"/>
              </w:rPr>
              <w:t>
66, 67 кварталы</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улица Баубека Булкышева дома 21, 23, 25, 27, 29, 31, 33, 35, 37, 39, 41, 43, 45, 47, 49, 51, 53, 55, 57, 59, 61, 63, 65, 67, 69;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Садыка Асатова дома 26, 28, 30, 32, 34, 36, 38, 40, 42, 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Ердена дома 42, 44, 46, 48, 50, 54, 56, 58, 60;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Ауэзова дома 3, 5, 7, 9, 15, 17, 19;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Ильи Панина дома 3, 4, 5, 6, 8, 10, 11, 13, 15, 16, 18, 20;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Шығыс-1 дома 3, 4, 5, 6, 7, 8, 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Бауржана Момышулы дома 3, 4, 5, 6, 7, 8, 9, 10а, 11, 13, 14, 15, 17, 20, 21, 22, 24, 25, 26, 27, 28, 29, 30, 31, 32, 33, 34, 35, 36, 37, 38, 39, 40, 41, 42, 43, 44, 45, 46, 47, 48, 49, 50, 51, 52, 53, 54, 55, 56, 57, 58, 59, 61, 63, 64, 66, 67, 68, 69, 71, 158, 166;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Коктем дома 23, 24, 25, 26, 27, 28, 34, 35, 36, 37, 38, 39, 40, 41, 46, 48, 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Шығыс-2 дома 4, 5, 6, 6/2, 8, 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Шығыс-3 дома 3, 4, 5, 6, 7, 8, 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Шығыс-4 дома 3, 4, 5, 6, 7, 8;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Халимы Артыгалиевой дома 2, 3, 4, 9, 12, 14, 15, 17, 19;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Алаш дома 1, 2, 3, 4, 5, 6, 7, 8, 9, 10, 11, 12, 13, 14, 16, 18, 19, 20, 21, 22, 23, 24, 25, 26, 28, 29, 30, 31, 32, 33, 34, 35, 36, 37, 40, 41, 42, 43, 44, 45, 46, 47, 48, 49, 50, 51, 52, 53, 54, 55, 56, 57, 58, 61, 63, 65, 67, 69, 71, 72, 74, 76, 78, 80, 81, 82, 83;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Сейфуллина дома 1, 2, 3, 4, 5, 6, 8, 9, 10, 11, 12, 13, 14, 15, 16, 17, 18, 19, 20, 21, 22, 23, 24, 25, 26, 27, 28, 29, 30;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Абикена Мамахова дома 1, 3, 4, 5, 6, 7, 8, 9, 10, 11, 12, 13, 14, 15, 16, 17, 18, 19, 20, 21, 22, 23, 24, 25, 26, 27, 28, 29, 30;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Садыка Асатова дома 9, 11, 13, 15, 17, 19, 21, 23, 25, 27, 29, 31, 33, 39, 41, 43, 45, 51, 53, 55, 59, 61, 71а, 72а, 80а, 82а;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Колбасова дома 1, 2, 3, 4, 5, 6, 7, 8, 9, 15, 16, 17, 18, 19, 20, 21, 22, 23, 24;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Кашаубаева дома 1, 2, 3, 4, 5, 6, 7, 8, 9, 10, 11, 12, 13, 14, 15, 16, 17, 18, 20, 22, 24, 26, 27, 28, 29, 31, 33, 35, 37, 39, 41, 43, 45, 47, 49, 51, 53, 55;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Исы Байзакова дома 1, 2, 3, 4, 5, 6, 7, 8, 9, 10, 11, 12, 13, 14, 15, 16, 17, 18;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Байсеитовой дома 2, 4, 5, 6, 7, 8, 9, 10, 11, 12, 13, 14, 15, 15а, 16, 17, 18, 19, 20, 21, 22, 23, 24, 25, 26, 27, 28, 29, 30, 31, 32, 33, 34, 35, 36, 37, 38, 39, 40, 41, 42, 43, 44, 45, 46, 47, 48, 49, 50, 51, 52, 53, 54, 55, 56, 57, 58, 59, 60, 61, 62, 63, 64, 66, 68, 70, 72, 74, 76 ,78;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Аманжолова дома 1, 2, 3, 4, 5, 6, 7, 8, 9, 10, 11, 12, 13, 15, 16, 17, 18, 19, 20, 21, 22, 23, 24, 25, 26, 27, 29, 31, 33, 35, 36, 37, 38, 39, 40, 41, 43, 45, 46, 47, 48, 49, 50, 51, 52, 53, 54, 55, 56, 57, 59, 61;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Курмангазы дома 1, 3, 4, 6, 7, 8, 9, 10, 12, 13, 14, 15, 16, 17, 18, 19, 20, 21, 22, 23, 24, 25, 26,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Ауэзова дома 2, 4, 6, 8, 10, 14, 16;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Кажымухан дома 1, 2, 3, 4, 5, 6, 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Коктем дома 2, 3, 4, 5, 6, 7, 8, 11, 13, 15, 15а;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Толе би дома 2, 3, 4, 6, 8, 10, 18, 19, 23, 25, 27а;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Тайжана Калмагамбетова дома 1, 2, 3, 5, 7, 9, 13, 15, 17, 22, 24, 29;</w:t>
            </w:r>
          </w:p>
          <w:p>
            <w:pPr>
              <w:spacing w:after="20"/>
              <w:ind w:left="20"/>
              <w:jc w:val="both"/>
            </w:pPr>
            <w:r>
              <w:rPr>
                <w:rFonts w:ascii="Times New Roman"/>
                <w:b w:val="false"/>
                <w:i w:val="false"/>
                <w:color w:val="000000"/>
                <w:sz w:val="20"/>
              </w:rPr>
              <w:t>
улица Муканова дома 2, 5, 6, 8, 11, 13,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37"/>
          <w:p>
            <w:pPr>
              <w:spacing w:after="20"/>
              <w:ind w:left="20"/>
              <w:jc w:val="both"/>
            </w:pPr>
            <w:r>
              <w:rPr>
                <w:rFonts w:ascii="Times New Roman"/>
                <w:b w:val="false"/>
                <w:i w:val="false"/>
                <w:color w:val="000000"/>
                <w:sz w:val="20"/>
              </w:rPr>
              <w:t xml:space="preserve">
72, 73, 74 кварталы </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улица Токаш Бокина дома 53, 55, 73, 75, 77, 79, 81, 83, 85, 90;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Муслима Нурушева дома 1, 2, 3, 4, 5, 6;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Халимы Артыгалиевой дома 26, 28, 30, 31, 33, 35;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Садыка Асатова дома 48, 50;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Абсамата Тажбенова дома 2, 3, 4, 5, 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Алаш дома 60, 62, 87, 89, 91, 93;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Байконурова дома 104, 106, 108, 110;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Турара Рыскулова дома 70, 72, 73, 74, 75, 76, 78, 80; 85, 85а;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Кожабаева дома 71, 72, 73, 74, 75, 76, 78, 79, 80, 81, 83;</w:t>
            </w:r>
          </w:p>
          <w:p>
            <w:pPr>
              <w:spacing w:after="20"/>
              <w:ind w:left="20"/>
              <w:jc w:val="both"/>
            </w:pPr>
            <w:r>
              <w:rPr>
                <w:rFonts w:ascii="Times New Roman"/>
                <w:b w:val="false"/>
                <w:i w:val="false"/>
                <w:color w:val="000000"/>
                <w:sz w:val="20"/>
              </w:rPr>
              <w:t>
улица Баубека Булкышева дома 136, 138, 140, 142, 144, 146, 148, 150.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38"/>
          <w:p>
            <w:pPr>
              <w:spacing w:after="20"/>
              <w:ind w:left="20"/>
              <w:jc w:val="both"/>
            </w:pPr>
            <w:r>
              <w:rPr>
                <w:rFonts w:ascii="Times New Roman"/>
                <w:b w:val="false"/>
                <w:i w:val="false"/>
                <w:color w:val="000000"/>
                <w:sz w:val="20"/>
              </w:rPr>
              <w:t>
Западная часть</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улица Нуркена Абдирова дома 2, 4, 6, 8, 10, 12, 14, 16, 18, 20, 22, 24, 26, 28, 30, 32, 34, 36, 38, 40, 44, 48, 52, 54, 58, 60, 62, 64, 66, 68, 70, 72, 74, 80;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Сарыарка дома 1, 2, 3, 4, 5, 6, 7, 8, 9, 10, 11, 12, 13, 15, 16, 17, 18, 19, 20, 21, 22, 23, 24, 25, 26, 27, 28, 29, 30, 31, 32, 33, 34, 35, 36, 37, 38, 39, 40, 41, 42, 43, 44, 45, 46, 47, 48, 49, 50, 52, 53, 54, 56, 57, 58, 59, 60, 62, 63, 66, 69, 70, 71, 72, 74, 75, 76, 77, 79, 81, 82, 82а, 84, 85, 86, 87, 91;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Жаксымбека Унчибаева дома 1, 3, 5, 7, 9, 11, 12, 13, 14, 15, 16, 17, 18, 19, 20, 21, 22, 23, 24, 25, 27, 29, 31, 32, 33, 34, 35, 36, 37, 38, 39, 40, 41, 42, 43, 45, 46, 47, 48, 49, 50, 51, 52, 54, 55, 56, 57, 58, 60, 61, 62, 63, 64, 69а, 71, 73, 77, 83, 85, 87;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Павла Шаталюка дома 2, 4, 4а, 8а, 8/3, 10, 12, 12а, 12/1, 12/2, 12/3, 14, 14а, 14/2, 15, 16/2, 17, 19, 21, 23, 25, 27, 29, 31, 33, 35;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Дурментаева дома 1, 2, 3, 5, 6, 7, 8, 9, 11, 12, 13, 14, 15, 16, 17, 18, 19, 21, 22, 23, 23а, 23б, 24/1, 24/2, 25, 25а, 25б, 26, 27, 28, 29, 31, 33, 34, 35, 36, 37, 37а, 38, 40, 41, 42, 43, 44, 45, 46, 47, 48, 49, 50, 51, 52, 53, 54, 58;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Жанпеисова дома 1, 2, 3, 4, 5, 6, 7, 8, 9, 10, 11, 12, 13, 14, 15, 16, 17, 18, 19, 20, 21, 22, 22а, 22б, 23, 24, 25, 26, 28, 30, 32, 33, 34, 35, 37, 38, 39, 40, 41, 42, 43, 44, 45, 48, 50, 51, 52, 53, 54, 55, 55/1, 55/2, 56, 57, 58, 59, 61, 63, 65; </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Кентаева дома 1, 2, 3, 4, 5, 6, 7, 8, 9, 10, 11, 12, 13, 14, 15, 16, 17, 18, 19, 20, 22, 23, 25, 26, 27, 28, 29, 30, 31, 32, 33, 34, 36, 38, 39, 40, 41, 42, 43, 45, 46, 47, 48, 49, 50, 51, 52, 53, 54, 55, 59;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Горняцкая дома 1, 3, 5, 7, 9, 11,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Алмы Оразбаевой дома 4, 10, 14, 16, 20, 22, 24, 26, 28, 92, 94, 96, 98, 100;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Ахмета Байтурсынова дома 2, 3, 4, 5, 7, 9, 10, 11, 12, 16, 17, 19, 21, 22, 23, 24;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Алихана Букейханова дома 1, 2, 3, 4, 6, 7, 9, 9/1, 10, 13, 14, 15, 16, 20, 21, 23;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Богенбай Батыр дома 1, 2, 5, 6, 7, 14, 15а, 16, 17;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Макатаева дома 1, 2, 3, 4, 5, 11;</w:t>
            </w:r>
          </w:p>
          <w:p>
            <w:pPr>
              <w:spacing w:after="20"/>
              <w:ind w:left="20"/>
              <w:jc w:val="both"/>
            </w:pPr>
            <w:r>
              <w:rPr>
                <w:rFonts w:ascii="Times New Roman"/>
                <w:b w:val="false"/>
                <w:i w:val="false"/>
                <w:color w:val="000000"/>
                <w:sz w:val="20"/>
              </w:rPr>
              <w:t>
улица Ердена дома 235, 237.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Дачи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Гаражи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