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bb11" w14:textId="fccb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23 декабря 2021 года № 148. Зарегистрировано в Министерстве юстиции Республики Казахстан 30 декабря 2021 года № 26262.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Сатпаевский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17 146 777 тысяч тенге, в том числе по: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6 313 234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29 159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66 150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10 738 234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17 751 092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604 315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604 315 тысяч тенге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604 315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Сатпаевского городского маслихата области Ұлытау от 24.11.2022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2022 год нормативы распределения доходов в городской бюджет в следующих размерах: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облагаемых у источника выплаты – 95 процентов;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95 процентов.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доходов и расходов городского бюджета на 2022 год предусмотрены целевые трансферты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составе поступлений городского бюджета на 2022 год объем субвенций, передаваемых из областного бюджета в бюджет города, в сумме 5 705 932 тысячи тенге.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на 2022 год в сумме 13 703 тысяч тенге.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Сатпаевского городского маслихата области Ұлытау от 24.11.2022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Сатпаевского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Сатпаевского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148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Сатпаевского городского маслихата области Ұлытау от 24.11.2022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17 146 777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6 313 234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1 667 517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10 738 234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5 705 932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5 705 932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 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отношений,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4 987 903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32 310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5 572 561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4 654 210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1 504 665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 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отношений,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61 503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5 586 801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4 668 174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1 564 859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 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отношений,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1 895 674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68 755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и областного бюджета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4 289 153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прав и улучшение качества жизни инвалидов в Республике Казахстан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гарантированных социальных пакетов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заработной платы общественных работников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молодежной практики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заявкам работодателей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3 836 601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внутриквартальных водопроводных сетей в микрорайоне № 8 в городе Сатпаев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внутриквартальных электрических сетей в микрорайоне № 8 в городе Сатпаев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2 943 921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водопонижение и отвод поверхностных вод территории западного, восточного районов и микрорайона № 8 города Сатпаев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канализационного коллектора от микрорайона № 8 до хозяйственно-фекальных очистных сооружений города Сатпаев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2 843 921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