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29934" w14:textId="1c299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городу Сарани и поселку Актас</w:t>
      </w:r>
    </w:p>
    <w:p>
      <w:pPr>
        <w:spacing w:after="0"/>
        <w:ind w:left="0"/>
        <w:jc w:val="both"/>
      </w:pPr>
      <w:r>
        <w:rPr>
          <w:rFonts w:ascii="Times New Roman"/>
          <w:b w:val="false"/>
          <w:i w:val="false"/>
          <w:color w:val="000000"/>
          <w:sz w:val="28"/>
        </w:rPr>
        <w:t>Решение акима города Сарани Карагандинской области от 2 марта 2021 года № 4. Зарегистрировано Департаментом юстиции Карагандинской области 11 марта 2021 года № 6243.</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руководствуясь </w:t>
      </w:r>
      <w:r>
        <w:rPr>
          <w:rFonts w:ascii="Times New Roman"/>
          <w:b w:val="false"/>
          <w:i w:val="false"/>
          <w:color w:val="000000"/>
          <w:sz w:val="28"/>
        </w:rPr>
        <w:t>статьями 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города Сарани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по городу Сарани и поселку Актас по согласованию с Саранской городской территориальной избирательной комиссией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города Сарани от 30 ноября 2018 года № 1 "Об образовании избирательных участков" (зарегистрировано в Реестре государственной регистрации нормативных правовых актов за № 5044, опубликовано 12 декабря 2018 года в городской газете "Саран газеті" № 99 (1077), в Эталонном контрольном банке нормативных правовых актов Республики Казахстан в электронном виде 21 декабря 2018 года).</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государственного учреждения "Аппарат акима города Сарани" Кайырбек Данияра.</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Сарани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Темирханов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Сарани</w:t>
            </w:r>
            <w:r>
              <w:br/>
            </w:r>
            <w:r>
              <w:rPr>
                <w:rFonts w:ascii="Times New Roman"/>
                <w:b w:val="false"/>
                <w:i w:val="false"/>
                <w:color w:val="000000"/>
                <w:sz w:val="20"/>
              </w:rPr>
              <w:t>от 2 марта 2021 года № 4</w:t>
            </w:r>
          </w:p>
        </w:tc>
      </w:tr>
    </w:tbl>
    <w:bookmarkStart w:name="z11" w:id="5"/>
    <w:p>
      <w:pPr>
        <w:spacing w:after="0"/>
        <w:ind w:left="0"/>
        <w:jc w:val="left"/>
      </w:pPr>
      <w:r>
        <w:rPr>
          <w:rFonts w:ascii="Times New Roman"/>
          <w:b/>
          <w:i w:val="false"/>
          <w:color w:val="000000"/>
        </w:rPr>
        <w:t xml:space="preserve"> Избирательные участки в городе Сарани</w:t>
      </w:r>
    </w:p>
    <w:bookmarkEnd w:id="5"/>
    <w:p>
      <w:pPr>
        <w:spacing w:after="0"/>
        <w:ind w:left="0"/>
        <w:jc w:val="both"/>
      </w:pPr>
      <w:r>
        <w:rPr>
          <w:rFonts w:ascii="Times New Roman"/>
          <w:b w:val="false"/>
          <w:i w:val="false"/>
          <w:color w:val="ff0000"/>
          <w:sz w:val="28"/>
        </w:rPr>
        <w:t xml:space="preserve">
      Сноска. Приложение – в редакции решения акима города Сарани Карагандинской области от 13.02.2024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6"/>
    <w:p>
      <w:pPr>
        <w:spacing w:after="0"/>
        <w:ind w:left="0"/>
        <w:jc w:val="left"/>
      </w:pPr>
      <w:r>
        <w:rPr>
          <w:rFonts w:ascii="Times New Roman"/>
          <w:b/>
          <w:i w:val="false"/>
          <w:color w:val="000000"/>
        </w:rPr>
        <w:t xml:space="preserve"> Избирательный участок № 261</w:t>
      </w:r>
    </w:p>
    <w:bookmarkEnd w:id="6"/>
    <w:bookmarkStart w:name="z16" w:id="7"/>
    <w:p>
      <w:pPr>
        <w:spacing w:after="0"/>
        <w:ind w:left="0"/>
        <w:jc w:val="both"/>
      </w:pPr>
      <w:r>
        <w:rPr>
          <w:rFonts w:ascii="Times New Roman"/>
          <w:b w:val="false"/>
          <w:i w:val="false"/>
          <w:color w:val="000000"/>
          <w:sz w:val="28"/>
        </w:rPr>
        <w:t>
      Центр: коммунальное государственное казенное предприятие "Саранский высший гуманитарно-технический колледж имени Абая Кунанбаева", город Сарань, улица Победы, дом 28.</w:t>
      </w:r>
    </w:p>
    <w:bookmarkEnd w:id="7"/>
    <w:bookmarkStart w:name="z17" w:id="8"/>
    <w:p>
      <w:pPr>
        <w:spacing w:after="0"/>
        <w:ind w:left="0"/>
        <w:jc w:val="both"/>
      </w:pPr>
      <w:r>
        <w:rPr>
          <w:rFonts w:ascii="Times New Roman"/>
          <w:b w:val="false"/>
          <w:i w:val="false"/>
          <w:color w:val="000000"/>
          <w:sz w:val="28"/>
        </w:rPr>
        <w:t>
      В границах: улица Чкалова, дома: 1, 3, 5, 5а, 5б, 7, 9, 11, 13, 15, 17, 19, 21, 23, 25, 27, 29, 31, 33, 35;</w:t>
      </w:r>
    </w:p>
    <w:bookmarkEnd w:id="8"/>
    <w:bookmarkStart w:name="z18" w:id="9"/>
    <w:p>
      <w:pPr>
        <w:spacing w:after="0"/>
        <w:ind w:left="0"/>
        <w:jc w:val="both"/>
      </w:pPr>
      <w:r>
        <w:rPr>
          <w:rFonts w:ascii="Times New Roman"/>
          <w:b w:val="false"/>
          <w:i w:val="false"/>
          <w:color w:val="000000"/>
          <w:sz w:val="28"/>
        </w:rPr>
        <w:t>
      улица Шахтерская, дома: 32, 32а, 34а, 36, 38, 40, 42, 44, 44а, 45, 46, 46а, 47, 48, 48а, 49, 50, 50а, 51, 52, 52а, 53, 54, 54а, 55, 56, 56а, 57, 58, 58а;</w:t>
      </w:r>
    </w:p>
    <w:bookmarkEnd w:id="9"/>
    <w:bookmarkStart w:name="z19" w:id="10"/>
    <w:p>
      <w:pPr>
        <w:spacing w:after="0"/>
        <w:ind w:left="0"/>
        <w:jc w:val="both"/>
      </w:pPr>
      <w:r>
        <w:rPr>
          <w:rFonts w:ascii="Times New Roman"/>
          <w:b w:val="false"/>
          <w:i w:val="false"/>
          <w:color w:val="000000"/>
          <w:sz w:val="28"/>
        </w:rPr>
        <w:t>
      улица Победы, дома: 1, 2, 3, 4, 5, 6, 7, 8, 9, 10, 11, 12, 12/3, 13, 14, 15, 15/1, 15г, 16, 17, 18, 19, 19а, 23, 24, 25, 28, 29, 31, 34, 34а, 35, 36, 37, 36а, 38, 38а, 41;</w:t>
      </w:r>
    </w:p>
    <w:bookmarkEnd w:id="10"/>
    <w:bookmarkStart w:name="z20" w:id="11"/>
    <w:p>
      <w:pPr>
        <w:spacing w:after="0"/>
        <w:ind w:left="0"/>
        <w:jc w:val="both"/>
      </w:pPr>
      <w:r>
        <w:rPr>
          <w:rFonts w:ascii="Times New Roman"/>
          <w:b w:val="false"/>
          <w:i w:val="false"/>
          <w:color w:val="000000"/>
          <w:sz w:val="28"/>
        </w:rPr>
        <w:t>
      улица Огородная, дома: 1, 1а, 2, 3, 4, 5, 6, 7, 8, 9, 10, 11, 12, 13, 14, 15, 16, 18, 19, 20, 22, 24, 26, 28, 30, 32, 32а, 33, 34, 36, 38, 39, 40, 41, 42, 43, 44, 46, 48, 50, 52, 54, 56, 58, 60, 62, 64, 66, 68, 70, 72;</w:t>
      </w:r>
    </w:p>
    <w:bookmarkEnd w:id="11"/>
    <w:bookmarkStart w:name="z21" w:id="12"/>
    <w:p>
      <w:pPr>
        <w:spacing w:after="0"/>
        <w:ind w:left="0"/>
        <w:jc w:val="both"/>
      </w:pPr>
      <w:r>
        <w:rPr>
          <w:rFonts w:ascii="Times New Roman"/>
          <w:b w:val="false"/>
          <w:i w:val="false"/>
          <w:color w:val="000000"/>
          <w:sz w:val="28"/>
        </w:rPr>
        <w:t>
      улица Жамбыла, дома: 1, 2, 3, 4, 5, 6, 7, 8, 9, 10, 11, 12, 13, 14, 15, 16, 17, 17а, 17б, 18, 18а, 18б, 19, 19а, 19б, 20, 20а, 20б, 21, 22, 23, 23а, 24, 24а, 24б, 25, 25а, 26, 26а, 26б, 27, 28, 29, 30, 31, 32, 33, 34, 35, 36, 37, 38, 39, 40, 40а, 40б, 40в, 41, 42, 42а, 43, 44, 45, 47, 49, 51, 53, 55/1;</w:t>
      </w:r>
    </w:p>
    <w:bookmarkEnd w:id="12"/>
    <w:bookmarkStart w:name="z22" w:id="13"/>
    <w:p>
      <w:pPr>
        <w:spacing w:after="0"/>
        <w:ind w:left="0"/>
        <w:jc w:val="both"/>
      </w:pPr>
      <w:r>
        <w:rPr>
          <w:rFonts w:ascii="Times New Roman"/>
          <w:b w:val="false"/>
          <w:i w:val="false"/>
          <w:color w:val="000000"/>
          <w:sz w:val="28"/>
        </w:rPr>
        <w:t>
      улица Московская, дома: 2, 4, 6, 8, 10, 12;</w:t>
      </w:r>
    </w:p>
    <w:bookmarkEnd w:id="13"/>
    <w:bookmarkStart w:name="z23" w:id="14"/>
    <w:p>
      <w:pPr>
        <w:spacing w:after="0"/>
        <w:ind w:left="0"/>
        <w:jc w:val="both"/>
      </w:pPr>
      <w:r>
        <w:rPr>
          <w:rFonts w:ascii="Times New Roman"/>
          <w:b w:val="false"/>
          <w:i w:val="false"/>
          <w:color w:val="000000"/>
          <w:sz w:val="28"/>
        </w:rPr>
        <w:t>
      улица Кабыша Жакенова, дома: 1, 3, 3а, 5, 9, 11, 13, 15;</w:t>
      </w:r>
    </w:p>
    <w:bookmarkEnd w:id="14"/>
    <w:bookmarkStart w:name="z24" w:id="15"/>
    <w:p>
      <w:pPr>
        <w:spacing w:after="0"/>
        <w:ind w:left="0"/>
        <w:jc w:val="both"/>
      </w:pPr>
      <w:r>
        <w:rPr>
          <w:rFonts w:ascii="Times New Roman"/>
          <w:b w:val="false"/>
          <w:i w:val="false"/>
          <w:color w:val="000000"/>
          <w:sz w:val="28"/>
        </w:rPr>
        <w:t>
      улица Победы, дома: 40, 40а, 42, 42а;</w:t>
      </w:r>
    </w:p>
    <w:bookmarkEnd w:id="15"/>
    <w:bookmarkStart w:name="z25" w:id="16"/>
    <w:p>
      <w:pPr>
        <w:spacing w:after="0"/>
        <w:ind w:left="0"/>
        <w:jc w:val="both"/>
      </w:pPr>
      <w:r>
        <w:rPr>
          <w:rFonts w:ascii="Times New Roman"/>
          <w:b w:val="false"/>
          <w:i w:val="false"/>
          <w:color w:val="000000"/>
          <w:sz w:val="28"/>
        </w:rPr>
        <w:t>
      улица Чкалова, дома: 37, 39, 41, 43, 45, 45а, 47, 49, 51, 53;</w:t>
      </w:r>
    </w:p>
    <w:bookmarkEnd w:id="16"/>
    <w:bookmarkStart w:name="z26" w:id="17"/>
    <w:p>
      <w:pPr>
        <w:spacing w:after="0"/>
        <w:ind w:left="0"/>
        <w:jc w:val="both"/>
      </w:pPr>
      <w:r>
        <w:rPr>
          <w:rFonts w:ascii="Times New Roman"/>
          <w:b w:val="false"/>
          <w:i w:val="false"/>
          <w:color w:val="000000"/>
          <w:sz w:val="28"/>
        </w:rPr>
        <w:t>
      улицы: Безымянная, Водоканальная, Капитальная, Тимирязева, Коминтерна, Черняховского, Трудовая, Пирогова, Сарыарқа, Мира, Калинина, Стадионная, Заречная, Челюскина, Кирова;</w:t>
      </w:r>
    </w:p>
    <w:bookmarkEnd w:id="17"/>
    <w:bookmarkStart w:name="z27" w:id="18"/>
    <w:p>
      <w:pPr>
        <w:spacing w:after="0"/>
        <w:ind w:left="0"/>
        <w:jc w:val="both"/>
      </w:pPr>
      <w:r>
        <w:rPr>
          <w:rFonts w:ascii="Times New Roman"/>
          <w:b w:val="false"/>
          <w:i w:val="false"/>
          <w:color w:val="000000"/>
          <w:sz w:val="28"/>
        </w:rPr>
        <w:t>
      переулки: Безымянный, Водоканальный.</w:t>
      </w:r>
    </w:p>
    <w:bookmarkEnd w:id="18"/>
    <w:bookmarkStart w:name="z28" w:id="19"/>
    <w:p>
      <w:pPr>
        <w:spacing w:after="0"/>
        <w:ind w:left="0"/>
        <w:jc w:val="left"/>
      </w:pPr>
      <w:r>
        <w:rPr>
          <w:rFonts w:ascii="Times New Roman"/>
          <w:b/>
          <w:i w:val="false"/>
          <w:color w:val="000000"/>
        </w:rPr>
        <w:t xml:space="preserve"> Избирательный участок № 262</w:t>
      </w:r>
    </w:p>
    <w:bookmarkEnd w:id="19"/>
    <w:bookmarkStart w:name="z29" w:id="20"/>
    <w:p>
      <w:pPr>
        <w:spacing w:after="0"/>
        <w:ind w:left="0"/>
        <w:jc w:val="both"/>
      </w:pPr>
      <w:r>
        <w:rPr>
          <w:rFonts w:ascii="Times New Roman"/>
          <w:b w:val="false"/>
          <w:i w:val="false"/>
          <w:color w:val="000000"/>
          <w:sz w:val="28"/>
        </w:rPr>
        <w:t>
      Центр: коммунальное государственное учреждение "Школа лицей № 1", город Сарань, улица Жамбыла, дом 50.</w:t>
      </w:r>
    </w:p>
    <w:bookmarkEnd w:id="20"/>
    <w:bookmarkStart w:name="z30" w:id="21"/>
    <w:p>
      <w:pPr>
        <w:spacing w:after="0"/>
        <w:ind w:left="0"/>
        <w:jc w:val="both"/>
      </w:pPr>
      <w:r>
        <w:rPr>
          <w:rFonts w:ascii="Times New Roman"/>
          <w:b w:val="false"/>
          <w:i w:val="false"/>
          <w:color w:val="000000"/>
          <w:sz w:val="28"/>
        </w:rPr>
        <w:t>
      В границах: улица Жамбыла, дома: 46, 48, 52, 54, 55, 55а, 57, 57а, 59;</w:t>
      </w:r>
    </w:p>
    <w:bookmarkEnd w:id="21"/>
    <w:bookmarkStart w:name="z31" w:id="22"/>
    <w:p>
      <w:pPr>
        <w:spacing w:after="0"/>
        <w:ind w:left="0"/>
        <w:jc w:val="both"/>
      </w:pPr>
      <w:r>
        <w:rPr>
          <w:rFonts w:ascii="Times New Roman"/>
          <w:b w:val="false"/>
          <w:i w:val="false"/>
          <w:color w:val="000000"/>
          <w:sz w:val="28"/>
        </w:rPr>
        <w:t>
      улица Кабыша Жакенова, дома: 17, 19, 21, 23;</w:t>
      </w:r>
    </w:p>
    <w:bookmarkEnd w:id="22"/>
    <w:bookmarkStart w:name="z32" w:id="23"/>
    <w:p>
      <w:pPr>
        <w:spacing w:after="0"/>
        <w:ind w:left="0"/>
        <w:jc w:val="both"/>
      </w:pPr>
      <w:r>
        <w:rPr>
          <w:rFonts w:ascii="Times New Roman"/>
          <w:b w:val="false"/>
          <w:i w:val="false"/>
          <w:color w:val="000000"/>
          <w:sz w:val="28"/>
        </w:rPr>
        <w:t>
      улица Московская, дома: 1, 3, 5.</w:t>
      </w:r>
    </w:p>
    <w:bookmarkEnd w:id="23"/>
    <w:bookmarkStart w:name="z33" w:id="24"/>
    <w:p>
      <w:pPr>
        <w:spacing w:after="0"/>
        <w:ind w:left="0"/>
        <w:jc w:val="left"/>
      </w:pPr>
      <w:r>
        <w:rPr>
          <w:rFonts w:ascii="Times New Roman"/>
          <w:b/>
          <w:i w:val="false"/>
          <w:color w:val="000000"/>
        </w:rPr>
        <w:t xml:space="preserve"> Избирательный участок № 263</w:t>
      </w:r>
    </w:p>
    <w:bookmarkEnd w:id="24"/>
    <w:bookmarkStart w:name="z34" w:id="25"/>
    <w:p>
      <w:pPr>
        <w:spacing w:after="0"/>
        <w:ind w:left="0"/>
        <w:jc w:val="both"/>
      </w:pPr>
      <w:r>
        <w:rPr>
          <w:rFonts w:ascii="Times New Roman"/>
          <w:b w:val="false"/>
          <w:i w:val="false"/>
          <w:color w:val="000000"/>
          <w:sz w:val="28"/>
        </w:rPr>
        <w:t>
      Центр: коммунальное государственное казенное предприятие "Саранский высший гуманитарно-технический колледж имени Абая Кунанбаева", город Сарань, проспект Ленина, дом 14.</w:t>
      </w:r>
    </w:p>
    <w:bookmarkEnd w:id="25"/>
    <w:bookmarkStart w:name="z35" w:id="26"/>
    <w:p>
      <w:pPr>
        <w:spacing w:after="0"/>
        <w:ind w:left="0"/>
        <w:jc w:val="both"/>
      </w:pPr>
      <w:r>
        <w:rPr>
          <w:rFonts w:ascii="Times New Roman"/>
          <w:b w:val="false"/>
          <w:i w:val="false"/>
          <w:color w:val="000000"/>
          <w:sz w:val="28"/>
        </w:rPr>
        <w:t>
      В границах: улица Победы, дома: 43, 44, 46, 47, 48, 49, 50, 51, 52, 53, 54, 55, 56, 57, 58, 59, 60, 61, 62, 63, 64, 65, 66;</w:t>
      </w:r>
    </w:p>
    <w:bookmarkEnd w:id="26"/>
    <w:bookmarkStart w:name="z36" w:id="27"/>
    <w:p>
      <w:pPr>
        <w:spacing w:after="0"/>
        <w:ind w:left="0"/>
        <w:jc w:val="both"/>
      </w:pPr>
      <w:r>
        <w:rPr>
          <w:rFonts w:ascii="Times New Roman"/>
          <w:b w:val="false"/>
          <w:i w:val="false"/>
          <w:color w:val="000000"/>
          <w:sz w:val="28"/>
        </w:rPr>
        <w:t>
      улица Саранская, дома: 1, 2, 4, 5, 6, 7, 8, 9, 10, 11, 12, 13, 14, 15, 16, 17, 18, 19, 20, 21, 22, 23, 24, 26;</w:t>
      </w:r>
    </w:p>
    <w:bookmarkEnd w:id="27"/>
    <w:bookmarkStart w:name="z37" w:id="28"/>
    <w:p>
      <w:pPr>
        <w:spacing w:after="0"/>
        <w:ind w:left="0"/>
        <w:jc w:val="both"/>
      </w:pPr>
      <w:r>
        <w:rPr>
          <w:rFonts w:ascii="Times New Roman"/>
          <w:b w:val="false"/>
          <w:i w:val="false"/>
          <w:color w:val="000000"/>
          <w:sz w:val="28"/>
        </w:rPr>
        <w:t>
      улица Чкалова, дома: 55, 55а, 57, 57а, 59, 63, 65, 67, 69, 71, 71а, 71б;</w:t>
      </w:r>
    </w:p>
    <w:bookmarkEnd w:id="28"/>
    <w:bookmarkStart w:name="z38" w:id="29"/>
    <w:p>
      <w:pPr>
        <w:spacing w:after="0"/>
        <w:ind w:left="0"/>
        <w:jc w:val="both"/>
      </w:pPr>
      <w:r>
        <w:rPr>
          <w:rFonts w:ascii="Times New Roman"/>
          <w:b w:val="false"/>
          <w:i w:val="false"/>
          <w:color w:val="000000"/>
          <w:sz w:val="28"/>
        </w:rPr>
        <w:t>
      улица Жамбыла, дома: 56, 58, 60, 62, 63, 64, 65, 66, 67а, 69;</w:t>
      </w:r>
    </w:p>
    <w:bookmarkEnd w:id="29"/>
    <w:bookmarkStart w:name="z39" w:id="30"/>
    <w:p>
      <w:pPr>
        <w:spacing w:after="0"/>
        <w:ind w:left="0"/>
        <w:jc w:val="both"/>
      </w:pPr>
      <w:r>
        <w:rPr>
          <w:rFonts w:ascii="Times New Roman"/>
          <w:b w:val="false"/>
          <w:i w:val="false"/>
          <w:color w:val="000000"/>
          <w:sz w:val="28"/>
        </w:rPr>
        <w:t>
      улица Кабыша Жакенова, дома: 2, 4, 6, 8, 8а, 10, 12, 14, 14/1, 16;</w:t>
      </w:r>
    </w:p>
    <w:bookmarkEnd w:id="30"/>
    <w:bookmarkStart w:name="z40" w:id="31"/>
    <w:p>
      <w:pPr>
        <w:spacing w:after="0"/>
        <w:ind w:left="0"/>
        <w:jc w:val="both"/>
      </w:pPr>
      <w:r>
        <w:rPr>
          <w:rFonts w:ascii="Times New Roman"/>
          <w:b w:val="false"/>
          <w:i w:val="false"/>
          <w:color w:val="000000"/>
          <w:sz w:val="28"/>
        </w:rPr>
        <w:t>
      улица Елизаветы Зиминой;</w:t>
      </w:r>
    </w:p>
    <w:bookmarkEnd w:id="31"/>
    <w:bookmarkStart w:name="z41" w:id="32"/>
    <w:p>
      <w:pPr>
        <w:spacing w:after="0"/>
        <w:ind w:left="0"/>
        <w:jc w:val="both"/>
      </w:pPr>
      <w:r>
        <w:rPr>
          <w:rFonts w:ascii="Times New Roman"/>
          <w:b w:val="false"/>
          <w:i w:val="false"/>
          <w:color w:val="000000"/>
          <w:sz w:val="28"/>
        </w:rPr>
        <w:t>
      проспект Ленина, дома: 1, 3, 5, 7, 9, 11.</w:t>
      </w:r>
    </w:p>
    <w:bookmarkEnd w:id="32"/>
    <w:bookmarkStart w:name="z42" w:id="33"/>
    <w:p>
      <w:pPr>
        <w:spacing w:after="0"/>
        <w:ind w:left="0"/>
        <w:jc w:val="both"/>
      </w:pPr>
      <w:r>
        <w:rPr>
          <w:rFonts w:ascii="Times New Roman"/>
          <w:b w:val="false"/>
          <w:i w:val="false"/>
          <w:color w:val="000000"/>
          <w:sz w:val="28"/>
        </w:rPr>
        <w:t>
      Избирательный участок № 264</w:t>
      </w:r>
    </w:p>
    <w:bookmarkEnd w:id="33"/>
    <w:bookmarkStart w:name="z43" w:id="34"/>
    <w:p>
      <w:pPr>
        <w:spacing w:after="0"/>
        <w:ind w:left="0"/>
        <w:jc w:val="both"/>
      </w:pPr>
      <w:r>
        <w:rPr>
          <w:rFonts w:ascii="Times New Roman"/>
          <w:b w:val="false"/>
          <w:i w:val="false"/>
          <w:color w:val="000000"/>
          <w:sz w:val="28"/>
        </w:rPr>
        <w:t>
      Центр: коммунальное государственное учреждение "Школа-гимназия № 17", город Сарань, улица Абая, дом 25а.</w:t>
      </w:r>
    </w:p>
    <w:bookmarkEnd w:id="34"/>
    <w:bookmarkStart w:name="z44" w:id="35"/>
    <w:p>
      <w:pPr>
        <w:spacing w:after="0"/>
        <w:ind w:left="0"/>
        <w:jc w:val="both"/>
      </w:pPr>
      <w:r>
        <w:rPr>
          <w:rFonts w:ascii="Times New Roman"/>
          <w:b w:val="false"/>
          <w:i w:val="false"/>
          <w:color w:val="000000"/>
          <w:sz w:val="28"/>
        </w:rPr>
        <w:t>
      В границах: улица Абая, дома: 11, 13, 15, 17, 21, 23, 25, 27, 29;</w:t>
      </w:r>
    </w:p>
    <w:bookmarkEnd w:id="35"/>
    <w:bookmarkStart w:name="z45" w:id="36"/>
    <w:p>
      <w:pPr>
        <w:spacing w:after="0"/>
        <w:ind w:left="0"/>
        <w:jc w:val="both"/>
      </w:pPr>
      <w:r>
        <w:rPr>
          <w:rFonts w:ascii="Times New Roman"/>
          <w:b w:val="false"/>
          <w:i w:val="false"/>
          <w:color w:val="000000"/>
          <w:sz w:val="28"/>
        </w:rPr>
        <w:t>
      улица Жангали Кужанова, дома: 13, 15, 17, 19, 21, 21а.</w:t>
      </w:r>
    </w:p>
    <w:bookmarkEnd w:id="36"/>
    <w:bookmarkStart w:name="z46" w:id="37"/>
    <w:p>
      <w:pPr>
        <w:spacing w:after="0"/>
        <w:ind w:left="0"/>
        <w:jc w:val="left"/>
      </w:pPr>
      <w:r>
        <w:rPr>
          <w:rFonts w:ascii="Times New Roman"/>
          <w:b/>
          <w:i w:val="false"/>
          <w:color w:val="000000"/>
        </w:rPr>
        <w:t xml:space="preserve"> Избирательный участок № 265</w:t>
      </w:r>
    </w:p>
    <w:bookmarkEnd w:id="37"/>
    <w:bookmarkStart w:name="z47" w:id="3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Абая", город Сарань, улица Жамбыла, дом 72.</w:t>
      </w:r>
    </w:p>
    <w:bookmarkEnd w:id="38"/>
    <w:bookmarkStart w:name="z48" w:id="39"/>
    <w:p>
      <w:pPr>
        <w:spacing w:after="0"/>
        <w:ind w:left="0"/>
        <w:jc w:val="both"/>
      </w:pPr>
      <w:r>
        <w:rPr>
          <w:rFonts w:ascii="Times New Roman"/>
          <w:b w:val="false"/>
          <w:i w:val="false"/>
          <w:color w:val="000000"/>
          <w:sz w:val="28"/>
        </w:rPr>
        <w:t>
      В границах: улица Жамбыла, дома: 71, 73, 74, 75, 76, 77, 78, 79, 80, 81, 82, 83, 84, 86, 87, 88, 89, 90, 91, 92, 93, 94, 95, 96, 97, 98, 99, 100, 101, 102, 103, 104, 105, 106, 107, 108;</w:t>
      </w:r>
    </w:p>
    <w:bookmarkEnd w:id="39"/>
    <w:bookmarkStart w:name="z49" w:id="40"/>
    <w:p>
      <w:pPr>
        <w:spacing w:after="0"/>
        <w:ind w:left="0"/>
        <w:jc w:val="both"/>
      </w:pPr>
      <w:r>
        <w:rPr>
          <w:rFonts w:ascii="Times New Roman"/>
          <w:b w:val="false"/>
          <w:i w:val="false"/>
          <w:color w:val="000000"/>
          <w:sz w:val="28"/>
        </w:rPr>
        <w:t>
      улица Жангали Кужанова, дома: 2, 3, 4, 4а, 5, 6, 7, 8, 9, 10, 11;</w:t>
      </w:r>
    </w:p>
    <w:bookmarkEnd w:id="40"/>
    <w:bookmarkStart w:name="z50" w:id="41"/>
    <w:p>
      <w:pPr>
        <w:spacing w:after="0"/>
        <w:ind w:left="0"/>
        <w:jc w:val="both"/>
      </w:pPr>
      <w:r>
        <w:rPr>
          <w:rFonts w:ascii="Times New Roman"/>
          <w:b w:val="false"/>
          <w:i w:val="false"/>
          <w:color w:val="000000"/>
          <w:sz w:val="28"/>
        </w:rPr>
        <w:t>
      улица Абая, дома: 1, 2, 3, 4, 5, 6, 7, 8, 9, 10, 12, 14, 16;</w:t>
      </w:r>
    </w:p>
    <w:bookmarkEnd w:id="41"/>
    <w:bookmarkStart w:name="z51" w:id="42"/>
    <w:p>
      <w:pPr>
        <w:spacing w:after="0"/>
        <w:ind w:left="0"/>
        <w:jc w:val="both"/>
      </w:pPr>
      <w:r>
        <w:rPr>
          <w:rFonts w:ascii="Times New Roman"/>
          <w:b w:val="false"/>
          <w:i w:val="false"/>
          <w:color w:val="000000"/>
          <w:sz w:val="28"/>
        </w:rPr>
        <w:t>
      улица Победы, дома: 68, 70, 71, 72, 73, 74, 74а,75, 76, 76/2, 76/6, 76/8, 77, 78, 79, 80, 81, 82, 83, 84, 85, 86, 87, 88, 89, 90, 91, 92, 93, 94, 95, 96, 97, 98, 99, 101, 103, 105, 107, 109, 111, 113;</w:t>
      </w:r>
    </w:p>
    <w:bookmarkEnd w:id="42"/>
    <w:bookmarkStart w:name="z52" w:id="43"/>
    <w:p>
      <w:pPr>
        <w:spacing w:after="0"/>
        <w:ind w:left="0"/>
        <w:jc w:val="both"/>
      </w:pPr>
      <w:r>
        <w:rPr>
          <w:rFonts w:ascii="Times New Roman"/>
          <w:b w:val="false"/>
          <w:i w:val="false"/>
          <w:color w:val="000000"/>
          <w:sz w:val="28"/>
        </w:rPr>
        <w:t>
      улица Чкалова, дома: 2, 4, 6, 8, 10, 12, 14, 16, 18, 20, 75, 79, 83, 85, 87, 89, 91, 93, 95, 97, 99, 101, 103;</w:t>
      </w:r>
    </w:p>
    <w:bookmarkEnd w:id="43"/>
    <w:bookmarkStart w:name="z53" w:id="44"/>
    <w:p>
      <w:pPr>
        <w:spacing w:after="0"/>
        <w:ind w:left="0"/>
        <w:jc w:val="both"/>
      </w:pPr>
      <w:r>
        <w:rPr>
          <w:rFonts w:ascii="Times New Roman"/>
          <w:b w:val="false"/>
          <w:i w:val="false"/>
          <w:color w:val="000000"/>
          <w:sz w:val="28"/>
        </w:rPr>
        <w:t>
      улица Горького, дома: 1;</w:t>
      </w:r>
    </w:p>
    <w:bookmarkEnd w:id="44"/>
    <w:bookmarkStart w:name="z54" w:id="45"/>
    <w:p>
      <w:pPr>
        <w:spacing w:after="0"/>
        <w:ind w:left="0"/>
        <w:jc w:val="both"/>
      </w:pPr>
      <w:r>
        <w:rPr>
          <w:rFonts w:ascii="Times New Roman"/>
          <w:b w:val="false"/>
          <w:i w:val="false"/>
          <w:color w:val="000000"/>
          <w:sz w:val="28"/>
        </w:rPr>
        <w:t>
      улица Рабочая, дома: 1, 3, 5, 7, 9;</w:t>
      </w:r>
    </w:p>
    <w:bookmarkEnd w:id="45"/>
    <w:bookmarkStart w:name="z55" w:id="46"/>
    <w:p>
      <w:pPr>
        <w:spacing w:after="0"/>
        <w:ind w:left="0"/>
        <w:jc w:val="both"/>
      </w:pPr>
      <w:r>
        <w:rPr>
          <w:rFonts w:ascii="Times New Roman"/>
          <w:b w:val="false"/>
          <w:i w:val="false"/>
          <w:color w:val="000000"/>
          <w:sz w:val="28"/>
        </w:rPr>
        <w:t>
      улица Гастелло, дома: 1, 2, 3, 4, 5, 6, 7, 8, 9, 10, 11, 12, 13, 14, 15, 16, 17, 19;</w:t>
      </w:r>
    </w:p>
    <w:bookmarkEnd w:id="46"/>
    <w:bookmarkStart w:name="z56" w:id="47"/>
    <w:p>
      <w:pPr>
        <w:spacing w:after="0"/>
        <w:ind w:left="0"/>
        <w:jc w:val="both"/>
      </w:pPr>
      <w:r>
        <w:rPr>
          <w:rFonts w:ascii="Times New Roman"/>
          <w:b w:val="false"/>
          <w:i w:val="false"/>
          <w:color w:val="000000"/>
          <w:sz w:val="28"/>
        </w:rPr>
        <w:t>
      улица Солнечная, дома: 1, 2, 3, 4, 5, 6, 7, 8, 9, 10, 12, 14;</w:t>
      </w:r>
    </w:p>
    <w:bookmarkEnd w:id="47"/>
    <w:bookmarkStart w:name="z57" w:id="48"/>
    <w:p>
      <w:pPr>
        <w:spacing w:after="0"/>
        <w:ind w:left="0"/>
        <w:jc w:val="both"/>
      </w:pPr>
      <w:r>
        <w:rPr>
          <w:rFonts w:ascii="Times New Roman"/>
          <w:b w:val="false"/>
          <w:i w:val="false"/>
          <w:color w:val="000000"/>
          <w:sz w:val="28"/>
        </w:rPr>
        <w:t>
      улица Юности, дома 3, 7, 9, 13, 15, 17, 19;</w:t>
      </w:r>
    </w:p>
    <w:bookmarkEnd w:id="48"/>
    <w:bookmarkStart w:name="z58" w:id="49"/>
    <w:p>
      <w:pPr>
        <w:spacing w:after="0"/>
        <w:ind w:left="0"/>
        <w:jc w:val="both"/>
      </w:pPr>
      <w:r>
        <w:rPr>
          <w:rFonts w:ascii="Times New Roman"/>
          <w:b w:val="false"/>
          <w:i w:val="false"/>
          <w:color w:val="000000"/>
          <w:sz w:val="28"/>
        </w:rPr>
        <w:t>
      проспект Ленина, дома: 2, 4, 6, 8, 10, 12;</w:t>
      </w:r>
    </w:p>
    <w:bookmarkEnd w:id="49"/>
    <w:bookmarkStart w:name="z59" w:id="50"/>
    <w:p>
      <w:pPr>
        <w:spacing w:after="0"/>
        <w:ind w:left="0"/>
        <w:jc w:val="both"/>
      </w:pPr>
      <w:r>
        <w:rPr>
          <w:rFonts w:ascii="Times New Roman"/>
          <w:b w:val="false"/>
          <w:i w:val="false"/>
          <w:color w:val="000000"/>
          <w:sz w:val="28"/>
        </w:rPr>
        <w:t>
      улицы: Карагандинская, Доковская;</w:t>
      </w:r>
    </w:p>
    <w:bookmarkEnd w:id="50"/>
    <w:bookmarkStart w:name="z60" w:id="51"/>
    <w:p>
      <w:pPr>
        <w:spacing w:after="0"/>
        <w:ind w:left="0"/>
        <w:jc w:val="both"/>
      </w:pPr>
      <w:r>
        <w:rPr>
          <w:rFonts w:ascii="Times New Roman"/>
          <w:b w:val="false"/>
          <w:i w:val="false"/>
          <w:color w:val="000000"/>
          <w:sz w:val="28"/>
        </w:rPr>
        <w:t>
      переулки: Волынский, Озерный, Больничный.</w:t>
      </w:r>
    </w:p>
    <w:bookmarkEnd w:id="51"/>
    <w:bookmarkStart w:name="z61" w:id="52"/>
    <w:p>
      <w:pPr>
        <w:spacing w:after="0"/>
        <w:ind w:left="0"/>
        <w:jc w:val="left"/>
      </w:pPr>
      <w:r>
        <w:rPr>
          <w:rFonts w:ascii="Times New Roman"/>
          <w:b/>
          <w:i w:val="false"/>
          <w:color w:val="000000"/>
        </w:rPr>
        <w:t xml:space="preserve"> Избирательный участок № 266</w:t>
      </w:r>
    </w:p>
    <w:bookmarkEnd w:id="52"/>
    <w:bookmarkStart w:name="z62" w:id="5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6" (правое крыло), город Сарань, микрорайон 1 "А", дом 26.</w:t>
      </w:r>
    </w:p>
    <w:bookmarkEnd w:id="53"/>
    <w:bookmarkStart w:name="z63" w:id="54"/>
    <w:p>
      <w:pPr>
        <w:spacing w:after="0"/>
        <w:ind w:left="0"/>
        <w:jc w:val="both"/>
      </w:pPr>
      <w:r>
        <w:rPr>
          <w:rFonts w:ascii="Times New Roman"/>
          <w:b w:val="false"/>
          <w:i w:val="false"/>
          <w:color w:val="000000"/>
          <w:sz w:val="28"/>
        </w:rPr>
        <w:t>
      В границах: микрорайон 1 "А", дома: 1, 2, 3, 4, 5, 5/1, 6, 6/3, 8, 8а, 9, 10, 11, 13, 13а, 14, 16, 17, 19, 28, 29.</w:t>
      </w:r>
    </w:p>
    <w:bookmarkEnd w:id="54"/>
    <w:bookmarkStart w:name="z64" w:id="55"/>
    <w:p>
      <w:pPr>
        <w:spacing w:after="0"/>
        <w:ind w:left="0"/>
        <w:jc w:val="left"/>
      </w:pPr>
      <w:r>
        <w:rPr>
          <w:rFonts w:ascii="Times New Roman"/>
          <w:b/>
          <w:i w:val="false"/>
          <w:color w:val="000000"/>
        </w:rPr>
        <w:t xml:space="preserve"> Избирательный участок № 267</w:t>
      </w:r>
    </w:p>
    <w:bookmarkEnd w:id="55"/>
    <w:bookmarkStart w:name="z65" w:id="56"/>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6" (левое крыло), город Сарань, микрорайон 1 "А", дом 26.</w:t>
      </w:r>
    </w:p>
    <w:bookmarkEnd w:id="56"/>
    <w:bookmarkStart w:name="z66" w:id="57"/>
    <w:p>
      <w:pPr>
        <w:spacing w:after="0"/>
        <w:ind w:left="0"/>
        <w:jc w:val="both"/>
      </w:pPr>
      <w:r>
        <w:rPr>
          <w:rFonts w:ascii="Times New Roman"/>
          <w:b w:val="false"/>
          <w:i w:val="false"/>
          <w:color w:val="000000"/>
          <w:sz w:val="28"/>
        </w:rPr>
        <w:t>
      В границах: микрорайон "Горняк", дома: 1, 2, 3, 4, 5, 6, 7, 8, 9, 10, 11, 12, 13, 14, 15, 16, 17, 18, 19, 20, 21, 22, 23, 24, 25, 26, 27, 28, 29, 30, 31, 32, 33, 34, 35, 36, 37, 38, 40, 41, 42, 43, 44, 45, 46, 47, 49, 49а, 50, 51, 52, 53, 54, 55, 56, 57, 58, 59, 61, 61а, 62, 63, 64, 65, 65а, 66, 67, 68, 69, 70, 71, 72, 73, 75, 83, 84, 85, 127, 129, 130, 131, 132, 133, 137, 138, 139, 145/1, 146, 149/1, 149/2, 165, 169, 170;</w:t>
      </w:r>
    </w:p>
    <w:bookmarkEnd w:id="57"/>
    <w:bookmarkStart w:name="z67" w:id="58"/>
    <w:p>
      <w:pPr>
        <w:spacing w:after="0"/>
        <w:ind w:left="0"/>
        <w:jc w:val="both"/>
      </w:pPr>
      <w:r>
        <w:rPr>
          <w:rFonts w:ascii="Times New Roman"/>
          <w:b w:val="false"/>
          <w:i w:val="false"/>
          <w:color w:val="000000"/>
          <w:sz w:val="28"/>
        </w:rPr>
        <w:t>
      микрорайон 1 "А", дома: 12, 18, 20, 21, 22, 23, 24, 25.</w:t>
      </w:r>
    </w:p>
    <w:bookmarkEnd w:id="58"/>
    <w:bookmarkStart w:name="z68" w:id="59"/>
    <w:p>
      <w:pPr>
        <w:spacing w:after="0"/>
        <w:ind w:left="0"/>
        <w:jc w:val="left"/>
      </w:pPr>
      <w:r>
        <w:rPr>
          <w:rFonts w:ascii="Times New Roman"/>
          <w:b/>
          <w:i w:val="false"/>
          <w:color w:val="000000"/>
        </w:rPr>
        <w:t xml:space="preserve"> Избирательный участок № 268</w:t>
      </w:r>
    </w:p>
    <w:bookmarkEnd w:id="59"/>
    <w:bookmarkStart w:name="z69" w:id="60"/>
    <w:p>
      <w:pPr>
        <w:spacing w:after="0"/>
        <w:ind w:left="0"/>
        <w:jc w:val="both"/>
      </w:pPr>
      <w:r>
        <w:rPr>
          <w:rFonts w:ascii="Times New Roman"/>
          <w:b w:val="false"/>
          <w:i w:val="false"/>
          <w:color w:val="000000"/>
          <w:sz w:val="28"/>
        </w:rPr>
        <w:t>
      Центр: коммунальное государственное учреждение "Специальная школа-интернат № 9" город Сарань, улица Жамбыла, дом 112.</w:t>
      </w:r>
    </w:p>
    <w:bookmarkEnd w:id="60"/>
    <w:bookmarkStart w:name="z70" w:id="61"/>
    <w:p>
      <w:pPr>
        <w:spacing w:after="0"/>
        <w:ind w:left="0"/>
        <w:jc w:val="both"/>
      </w:pPr>
      <w:r>
        <w:rPr>
          <w:rFonts w:ascii="Times New Roman"/>
          <w:b w:val="false"/>
          <w:i w:val="false"/>
          <w:color w:val="000000"/>
          <w:sz w:val="28"/>
        </w:rPr>
        <w:t>
      микрорайон "Горняк", дома: 86, 87, 88, 89, 90, 96, 123, 124, 125, 126, 128, 142, 143, 144, 145, 149;</w:t>
      </w:r>
    </w:p>
    <w:bookmarkEnd w:id="61"/>
    <w:bookmarkStart w:name="z71" w:id="62"/>
    <w:p>
      <w:pPr>
        <w:spacing w:after="0"/>
        <w:ind w:left="0"/>
        <w:jc w:val="both"/>
      </w:pPr>
      <w:r>
        <w:rPr>
          <w:rFonts w:ascii="Times New Roman"/>
          <w:b w:val="false"/>
          <w:i w:val="false"/>
          <w:color w:val="000000"/>
          <w:sz w:val="28"/>
        </w:rPr>
        <w:t>
      улица Рабочая, дом 2, 89б;</w:t>
      </w:r>
    </w:p>
    <w:bookmarkEnd w:id="62"/>
    <w:bookmarkStart w:name="z72" w:id="63"/>
    <w:p>
      <w:pPr>
        <w:spacing w:after="0"/>
        <w:ind w:left="0"/>
        <w:jc w:val="both"/>
      </w:pPr>
      <w:r>
        <w:rPr>
          <w:rFonts w:ascii="Times New Roman"/>
          <w:b w:val="false"/>
          <w:i w:val="false"/>
          <w:color w:val="000000"/>
          <w:sz w:val="28"/>
        </w:rPr>
        <w:t>
      улица Абая, дома: 20, 22, 24;</w:t>
      </w:r>
    </w:p>
    <w:bookmarkEnd w:id="63"/>
    <w:bookmarkStart w:name="z73" w:id="64"/>
    <w:p>
      <w:pPr>
        <w:spacing w:after="0"/>
        <w:ind w:left="0"/>
        <w:jc w:val="both"/>
      </w:pPr>
      <w:r>
        <w:rPr>
          <w:rFonts w:ascii="Times New Roman"/>
          <w:b w:val="false"/>
          <w:i w:val="false"/>
          <w:color w:val="000000"/>
          <w:sz w:val="28"/>
        </w:rPr>
        <w:t>
      улицы: Кошевого, Кутузова, Свердлова, Макаренко, Труда, Южная, Степная, Луговая, Набережная, Казахская, Зеленая, Гоголя;</w:t>
      </w:r>
    </w:p>
    <w:bookmarkEnd w:id="64"/>
    <w:bookmarkStart w:name="z74" w:id="65"/>
    <w:p>
      <w:pPr>
        <w:spacing w:after="0"/>
        <w:ind w:left="0"/>
        <w:jc w:val="both"/>
      </w:pPr>
      <w:r>
        <w:rPr>
          <w:rFonts w:ascii="Times New Roman"/>
          <w:b w:val="false"/>
          <w:i w:val="false"/>
          <w:color w:val="000000"/>
          <w:sz w:val="28"/>
        </w:rPr>
        <w:t>
      переулки: Северный, Первый, Садовый, Бульварный, Западный, Труда, Гоголя, Крайний, Центральный;</w:t>
      </w:r>
    </w:p>
    <w:bookmarkEnd w:id="65"/>
    <w:bookmarkStart w:name="z75" w:id="66"/>
    <w:p>
      <w:pPr>
        <w:spacing w:after="0"/>
        <w:ind w:left="0"/>
        <w:jc w:val="both"/>
      </w:pPr>
      <w:r>
        <w:rPr>
          <w:rFonts w:ascii="Times New Roman"/>
          <w:b w:val="false"/>
          <w:i w:val="false"/>
          <w:color w:val="000000"/>
          <w:sz w:val="28"/>
        </w:rPr>
        <w:t>
      проезд Центральный.</w:t>
      </w:r>
    </w:p>
    <w:bookmarkEnd w:id="66"/>
    <w:bookmarkStart w:name="z76" w:id="67"/>
    <w:p>
      <w:pPr>
        <w:spacing w:after="0"/>
        <w:ind w:left="0"/>
        <w:jc w:val="left"/>
      </w:pPr>
      <w:r>
        <w:rPr>
          <w:rFonts w:ascii="Times New Roman"/>
          <w:b/>
          <w:i w:val="false"/>
          <w:color w:val="000000"/>
        </w:rPr>
        <w:t xml:space="preserve"> Избирательный участок № 269</w:t>
      </w:r>
    </w:p>
    <w:bookmarkEnd w:id="67"/>
    <w:bookmarkStart w:name="z77" w:id="68"/>
    <w:p>
      <w:pPr>
        <w:spacing w:after="0"/>
        <w:ind w:left="0"/>
        <w:jc w:val="both"/>
      </w:pPr>
      <w:r>
        <w:rPr>
          <w:rFonts w:ascii="Times New Roman"/>
          <w:b w:val="false"/>
          <w:i w:val="false"/>
          <w:color w:val="000000"/>
          <w:sz w:val="28"/>
        </w:rPr>
        <w:t>
      Центр: коммунальное государственное учреждение "Школа-интернат № 7", город Сарань, микрорайон 2, дом 15а.</w:t>
      </w:r>
    </w:p>
    <w:bookmarkEnd w:id="68"/>
    <w:bookmarkStart w:name="z78" w:id="69"/>
    <w:p>
      <w:pPr>
        <w:spacing w:after="0"/>
        <w:ind w:left="0"/>
        <w:jc w:val="both"/>
      </w:pPr>
      <w:r>
        <w:rPr>
          <w:rFonts w:ascii="Times New Roman"/>
          <w:b w:val="false"/>
          <w:i w:val="false"/>
          <w:color w:val="000000"/>
          <w:sz w:val="28"/>
        </w:rPr>
        <w:t>
      В границах: микрорайон 2, дома: 9, 41;</w:t>
      </w:r>
    </w:p>
    <w:bookmarkEnd w:id="69"/>
    <w:bookmarkStart w:name="z79" w:id="70"/>
    <w:p>
      <w:pPr>
        <w:spacing w:after="0"/>
        <w:ind w:left="0"/>
        <w:jc w:val="both"/>
      </w:pPr>
      <w:r>
        <w:rPr>
          <w:rFonts w:ascii="Times New Roman"/>
          <w:b w:val="false"/>
          <w:i w:val="false"/>
          <w:color w:val="000000"/>
          <w:sz w:val="28"/>
        </w:rPr>
        <w:t>
      микрорайон 3, дома: 1, 2, 5, 6, 7, 8, 9, 10, 12, 13, 14, 15, 16, 18, 19, 20, 21, 22, 23, 149, 150, 151, 152, 153;</w:t>
      </w:r>
    </w:p>
    <w:bookmarkEnd w:id="70"/>
    <w:bookmarkStart w:name="z80" w:id="71"/>
    <w:p>
      <w:pPr>
        <w:spacing w:after="0"/>
        <w:ind w:left="0"/>
        <w:jc w:val="both"/>
      </w:pPr>
      <w:r>
        <w:rPr>
          <w:rFonts w:ascii="Times New Roman"/>
          <w:b w:val="false"/>
          <w:i w:val="false"/>
          <w:color w:val="000000"/>
          <w:sz w:val="28"/>
        </w:rPr>
        <w:t>
      микрорайон "Химик", дома: 1, 1а, 2, 3, 3а, 4, 5, 5а, 6, 7, 8, 9, 9а, 10, 11, 12, 13, 14, 15, 16, 17, 18, 19, 20, 21, 22, 23, 24, 25, 26, 27, 28, 29, 30, 31, 32, 33, 34, 35, 36, 37, 38, 39, 40, 41, 42, 43, 44, 45, 46, 47, 48, 49, 50, 51, 52, 53, 54, 55, 56, 57, 58, 59, 60, 61, 62, 63, 64, 65, 66, 67, 68, 69, 70, 71, 72, 73, 74, 75, 76, 77, 78, 79, 80, 81, 82, 83, 84, 85, 86, 87, 88, 89, 90, 91, 92, 92а, 93, 94, 95, 96, 97, 98, 99, 100, 101, 102, 103, 104, 105, 106, 107, 108, 109, 110, 111, 112, 113, 114, 115, 116, 117, 118, 119, 120, 121, 122, 123, 124;</w:t>
      </w:r>
    </w:p>
    <w:bookmarkEnd w:id="71"/>
    <w:bookmarkStart w:name="z81" w:id="72"/>
    <w:p>
      <w:pPr>
        <w:spacing w:after="0"/>
        <w:ind w:left="0"/>
        <w:jc w:val="both"/>
      </w:pPr>
      <w:r>
        <w:rPr>
          <w:rFonts w:ascii="Times New Roman"/>
          <w:b w:val="false"/>
          <w:i w:val="false"/>
          <w:color w:val="000000"/>
          <w:sz w:val="28"/>
        </w:rPr>
        <w:t>
      дома станции "Жосалы".</w:t>
      </w:r>
    </w:p>
    <w:bookmarkEnd w:id="72"/>
    <w:bookmarkStart w:name="z82" w:id="73"/>
    <w:p>
      <w:pPr>
        <w:spacing w:after="0"/>
        <w:ind w:left="0"/>
        <w:jc w:val="left"/>
      </w:pPr>
      <w:r>
        <w:rPr>
          <w:rFonts w:ascii="Times New Roman"/>
          <w:b/>
          <w:i w:val="false"/>
          <w:color w:val="000000"/>
        </w:rPr>
        <w:t xml:space="preserve"> Избирательный участок № 270</w:t>
      </w:r>
    </w:p>
    <w:bookmarkEnd w:id="73"/>
    <w:bookmarkStart w:name="z83" w:id="74"/>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"Областной центр психического здоровья" наркологический центр принудительного лечения города Сарани", город Сарань, улица Чкалова, дом 73.</w:t>
      </w:r>
    </w:p>
    <w:bookmarkEnd w:id="74"/>
    <w:bookmarkStart w:name="z84" w:id="75"/>
    <w:p>
      <w:pPr>
        <w:spacing w:after="0"/>
        <w:ind w:left="0"/>
        <w:jc w:val="both"/>
      </w:pPr>
      <w:r>
        <w:rPr>
          <w:rFonts w:ascii="Times New Roman"/>
          <w:b w:val="false"/>
          <w:i w:val="false"/>
          <w:color w:val="000000"/>
          <w:sz w:val="28"/>
        </w:rPr>
        <w:t>
      В границах: коммунальное государственное предприятие на праве хозяйственного ведения "Областной центр психического здоровья" наркологический центр принудительного лечения города Сарани".</w:t>
      </w:r>
    </w:p>
    <w:bookmarkEnd w:id="75"/>
    <w:bookmarkStart w:name="z85" w:id="76"/>
    <w:p>
      <w:pPr>
        <w:spacing w:after="0"/>
        <w:ind w:left="0"/>
        <w:jc w:val="left"/>
      </w:pPr>
      <w:r>
        <w:rPr>
          <w:rFonts w:ascii="Times New Roman"/>
          <w:b/>
          <w:i w:val="false"/>
          <w:color w:val="000000"/>
        </w:rPr>
        <w:t xml:space="preserve"> Избирательный участок № 271</w:t>
      </w:r>
    </w:p>
    <w:bookmarkEnd w:id="76"/>
    <w:bookmarkStart w:name="z86" w:id="77"/>
    <w:p>
      <w:pPr>
        <w:spacing w:after="0"/>
        <w:ind w:left="0"/>
        <w:jc w:val="both"/>
      </w:pPr>
      <w:r>
        <w:rPr>
          <w:rFonts w:ascii="Times New Roman"/>
          <w:b w:val="false"/>
          <w:i w:val="false"/>
          <w:color w:val="000000"/>
          <w:sz w:val="28"/>
        </w:rPr>
        <w:t>
      Центр: коммунальное государственное учреждение "Саранский технический колледж", город Сарань, улица Кольцевая, дом 12.</w:t>
      </w:r>
    </w:p>
    <w:bookmarkEnd w:id="77"/>
    <w:bookmarkStart w:name="z87" w:id="78"/>
    <w:p>
      <w:pPr>
        <w:spacing w:after="0"/>
        <w:ind w:left="0"/>
        <w:jc w:val="both"/>
      </w:pPr>
      <w:r>
        <w:rPr>
          <w:rFonts w:ascii="Times New Roman"/>
          <w:b w:val="false"/>
          <w:i w:val="false"/>
          <w:color w:val="000000"/>
          <w:sz w:val="28"/>
        </w:rPr>
        <w:t>
      В границах: улица Чкалова, дома: 22, 24, 26, 28, 30, 32, 34, 36, 38, 40, 42, 44, 46, 48, 50, 52, 54, 56, 58, 60;</w:t>
      </w:r>
    </w:p>
    <w:bookmarkEnd w:id="78"/>
    <w:bookmarkStart w:name="z88" w:id="79"/>
    <w:p>
      <w:pPr>
        <w:spacing w:after="0"/>
        <w:ind w:left="0"/>
        <w:jc w:val="both"/>
      </w:pPr>
      <w:r>
        <w:rPr>
          <w:rFonts w:ascii="Times New Roman"/>
          <w:b w:val="false"/>
          <w:i w:val="false"/>
          <w:color w:val="000000"/>
          <w:sz w:val="28"/>
        </w:rPr>
        <w:t>
      улица Гастелло, дома: 18, 20, 21, 22, 23, 24, 25, 26, 27, 28, 29, 31, 33, 35, 37, 39, 41, 43, 45, 47, 49, 51, 53, 55, 57, 59, 61;</w:t>
      </w:r>
    </w:p>
    <w:bookmarkEnd w:id="79"/>
    <w:bookmarkStart w:name="z89" w:id="80"/>
    <w:p>
      <w:pPr>
        <w:spacing w:after="0"/>
        <w:ind w:left="0"/>
        <w:jc w:val="both"/>
      </w:pPr>
      <w:r>
        <w:rPr>
          <w:rFonts w:ascii="Times New Roman"/>
          <w:b w:val="false"/>
          <w:i w:val="false"/>
          <w:color w:val="000000"/>
          <w:sz w:val="28"/>
        </w:rPr>
        <w:t>
      улица Солнечная, дома: 15, 17, 19, 21, 22, 23, 25, 26, 29, 30, 31, 33, 34, 35, 36, 37, 38, 39, 40, 42;</w:t>
      </w:r>
    </w:p>
    <w:bookmarkEnd w:id="80"/>
    <w:bookmarkStart w:name="z90" w:id="81"/>
    <w:p>
      <w:pPr>
        <w:spacing w:after="0"/>
        <w:ind w:left="0"/>
        <w:jc w:val="both"/>
      </w:pPr>
      <w:r>
        <w:rPr>
          <w:rFonts w:ascii="Times New Roman"/>
          <w:b w:val="false"/>
          <w:i w:val="false"/>
          <w:color w:val="000000"/>
          <w:sz w:val="28"/>
        </w:rPr>
        <w:t>
      улица Юности, дома: 12, 24, 26, 43, 45, 47, 49, 51, 53;</w:t>
      </w:r>
    </w:p>
    <w:bookmarkEnd w:id="81"/>
    <w:bookmarkStart w:name="z91" w:id="82"/>
    <w:p>
      <w:pPr>
        <w:spacing w:after="0"/>
        <w:ind w:left="0"/>
        <w:jc w:val="both"/>
      </w:pPr>
      <w:r>
        <w:rPr>
          <w:rFonts w:ascii="Times New Roman"/>
          <w:b w:val="false"/>
          <w:i w:val="false"/>
          <w:color w:val="000000"/>
          <w:sz w:val="28"/>
        </w:rPr>
        <w:t>
      улица Рабочая, четная сторона, дома: 4, 4/2, 6, 8, 10, 14, 16, 18, 20, 22, 24, 26, 28, 30, 32, 34, 34/1, 36, 38, 40, 42, 44, 46, 48, 50, 52, 54, 56, 58, 60, 60А, 62, 64, 66, 68, 70, 72, 74, 76;</w:t>
      </w:r>
    </w:p>
    <w:bookmarkEnd w:id="82"/>
    <w:bookmarkStart w:name="z92" w:id="83"/>
    <w:p>
      <w:pPr>
        <w:spacing w:after="0"/>
        <w:ind w:left="0"/>
        <w:jc w:val="both"/>
      </w:pPr>
      <w:r>
        <w:rPr>
          <w:rFonts w:ascii="Times New Roman"/>
          <w:b w:val="false"/>
          <w:i w:val="false"/>
          <w:color w:val="000000"/>
          <w:sz w:val="28"/>
        </w:rPr>
        <w:t>
      улицы: Дружбы, Фестивальная, Студенческая, Матросова, Угольщиков, Кольцевая, Веселая, Расковой, Осипенко, Амурская, Ньютона, Чудесная, Пролетарская, Пограничная, Менделеева, Киевская, Энгельса, Довженко, Буденного, Комарова, Котовского, С.Лазо, Рокоссовского, Щорса, Пархоменко, Станционная, Маяковского, Островского, Арычная, Новая, Крайняя, Химиков, Маресьева;</w:t>
      </w:r>
    </w:p>
    <w:bookmarkEnd w:id="83"/>
    <w:bookmarkStart w:name="z93" w:id="84"/>
    <w:p>
      <w:pPr>
        <w:spacing w:after="0"/>
        <w:ind w:left="0"/>
        <w:jc w:val="both"/>
      </w:pPr>
      <w:r>
        <w:rPr>
          <w:rFonts w:ascii="Times New Roman"/>
          <w:b w:val="false"/>
          <w:i w:val="false"/>
          <w:color w:val="000000"/>
          <w:sz w:val="28"/>
        </w:rPr>
        <w:t>
      переулок Просторный;</w:t>
      </w:r>
    </w:p>
    <w:bookmarkEnd w:id="84"/>
    <w:bookmarkStart w:name="z94" w:id="85"/>
    <w:p>
      <w:pPr>
        <w:spacing w:after="0"/>
        <w:ind w:left="0"/>
        <w:jc w:val="both"/>
      </w:pPr>
      <w:r>
        <w:rPr>
          <w:rFonts w:ascii="Times New Roman"/>
          <w:b w:val="false"/>
          <w:i w:val="false"/>
          <w:color w:val="000000"/>
          <w:sz w:val="28"/>
        </w:rPr>
        <w:t>
      поселок Центральной подстанции.</w:t>
      </w:r>
    </w:p>
    <w:bookmarkEnd w:id="85"/>
    <w:bookmarkStart w:name="z95" w:id="86"/>
    <w:p>
      <w:pPr>
        <w:spacing w:after="0"/>
        <w:ind w:left="0"/>
        <w:jc w:val="left"/>
      </w:pPr>
      <w:r>
        <w:rPr>
          <w:rFonts w:ascii="Times New Roman"/>
          <w:b/>
          <w:i w:val="false"/>
          <w:color w:val="000000"/>
        </w:rPr>
        <w:t xml:space="preserve"> Избирательный участок № 272</w:t>
      </w:r>
    </w:p>
    <w:bookmarkEnd w:id="86"/>
    <w:bookmarkStart w:name="z96" w:id="87"/>
    <w:p>
      <w:pPr>
        <w:spacing w:after="0"/>
        <w:ind w:left="0"/>
        <w:jc w:val="both"/>
      </w:pPr>
      <w:r>
        <w:rPr>
          <w:rFonts w:ascii="Times New Roman"/>
          <w:b w:val="false"/>
          <w:i w:val="false"/>
          <w:color w:val="000000"/>
          <w:sz w:val="28"/>
        </w:rPr>
        <w:t>
      Центр: государственное учреждение "Служба пожаротушения и аварийно-спасательных работ Департамента по чрезвычайным ситуациям Карагандинской области Министерства по чрезвычайным ситуациям Республики Казахстан (город Караганда)" Пожарная часть № 24, город Сарань, улица Шахтерская, дом 6а.</w:t>
      </w:r>
    </w:p>
    <w:bookmarkEnd w:id="87"/>
    <w:bookmarkStart w:name="z97" w:id="88"/>
    <w:p>
      <w:pPr>
        <w:spacing w:after="0"/>
        <w:ind w:left="0"/>
        <w:jc w:val="both"/>
      </w:pPr>
      <w:r>
        <w:rPr>
          <w:rFonts w:ascii="Times New Roman"/>
          <w:b w:val="false"/>
          <w:i w:val="false"/>
          <w:color w:val="000000"/>
          <w:sz w:val="28"/>
        </w:rPr>
        <w:t>
      В границах: улица Шахтерская, дома: 1, 2, 3, 4, 5, 6, 7, 8, 9, 10, 10а, 10б, 11, 12, 13, 14, 15, 16, 17, 18, 19, 20, 21, 22, 23, 24, 25, 26, 27, 28, 29, 30, 31, 33, 35, 37, 39, 41, 43;</w:t>
      </w:r>
    </w:p>
    <w:bookmarkEnd w:id="88"/>
    <w:bookmarkStart w:name="z98" w:id="89"/>
    <w:p>
      <w:pPr>
        <w:spacing w:after="0"/>
        <w:ind w:left="0"/>
        <w:jc w:val="both"/>
      </w:pPr>
      <w:r>
        <w:rPr>
          <w:rFonts w:ascii="Times New Roman"/>
          <w:b w:val="false"/>
          <w:i w:val="false"/>
          <w:color w:val="000000"/>
          <w:sz w:val="28"/>
        </w:rPr>
        <w:t>
      улицы: Молодежная, Жуковского, Октябрьская, Коммунальная, Строительная, Тургенева;</w:t>
      </w:r>
    </w:p>
    <w:bookmarkEnd w:id="89"/>
    <w:bookmarkStart w:name="z99" w:id="90"/>
    <w:p>
      <w:pPr>
        <w:spacing w:after="0"/>
        <w:ind w:left="0"/>
        <w:jc w:val="both"/>
      </w:pPr>
      <w:r>
        <w:rPr>
          <w:rFonts w:ascii="Times New Roman"/>
          <w:b w:val="false"/>
          <w:i w:val="false"/>
          <w:color w:val="000000"/>
          <w:sz w:val="28"/>
        </w:rPr>
        <w:t>
      переулки: Межквартальный, Строительный, Средний.</w:t>
      </w:r>
    </w:p>
    <w:bookmarkEnd w:id="90"/>
    <w:bookmarkStart w:name="z100" w:id="91"/>
    <w:p>
      <w:pPr>
        <w:spacing w:after="0"/>
        <w:ind w:left="0"/>
        <w:jc w:val="left"/>
      </w:pPr>
      <w:r>
        <w:rPr>
          <w:rFonts w:ascii="Times New Roman"/>
          <w:b/>
          <w:i w:val="false"/>
          <w:color w:val="000000"/>
        </w:rPr>
        <w:t xml:space="preserve"> Избирательный участок № 273</w:t>
      </w:r>
    </w:p>
    <w:bookmarkEnd w:id="91"/>
    <w:bookmarkStart w:name="z101" w:id="9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2", город Сарань, улица Ушакова, дом 8/1.</w:t>
      </w:r>
    </w:p>
    <w:bookmarkEnd w:id="92"/>
    <w:bookmarkStart w:name="z102" w:id="93"/>
    <w:p>
      <w:pPr>
        <w:spacing w:after="0"/>
        <w:ind w:left="0"/>
        <w:jc w:val="both"/>
      </w:pPr>
      <w:r>
        <w:rPr>
          <w:rFonts w:ascii="Times New Roman"/>
          <w:b w:val="false"/>
          <w:i w:val="false"/>
          <w:color w:val="000000"/>
          <w:sz w:val="28"/>
        </w:rPr>
        <w:t>
      В границах: улицы: Цимлянская, Спортивная, Панфилова, Некрасова, Амангельды, Красноармейская, Казахстанская, Ватутина, Проточная, Арбатская, Шевченко, Крылова, Индустриальная, Ибаррури, Нуркена, Клары Цеткин, Кузнецкая, Цветная, Вахтерская, Ударная, Чапаева, Шмидта, Высоковольтная, Пушкина, Угольная, Восточная, Павлова, Ушакова, Асфальтная, Красина, Верхняя, Горняков, Нагорная, Дубовская, 1-ая Фурманова, 2-ая Фурманова, Горноспасательная, Клубная, Лермонтова, Шевцова;</w:t>
      </w:r>
    </w:p>
    <w:bookmarkEnd w:id="93"/>
    <w:bookmarkStart w:name="z103" w:id="94"/>
    <w:p>
      <w:pPr>
        <w:spacing w:after="0"/>
        <w:ind w:left="0"/>
        <w:jc w:val="both"/>
      </w:pPr>
      <w:r>
        <w:rPr>
          <w:rFonts w:ascii="Times New Roman"/>
          <w:b w:val="false"/>
          <w:i w:val="false"/>
          <w:color w:val="000000"/>
          <w:sz w:val="28"/>
        </w:rPr>
        <w:t>
      переулки: Дубовский, Асфальтный;</w:t>
      </w:r>
    </w:p>
    <w:bookmarkEnd w:id="94"/>
    <w:bookmarkStart w:name="z104" w:id="95"/>
    <w:p>
      <w:pPr>
        <w:spacing w:after="0"/>
        <w:ind w:left="0"/>
        <w:jc w:val="left"/>
      </w:pPr>
      <w:r>
        <w:rPr>
          <w:rFonts w:ascii="Times New Roman"/>
          <w:b/>
          <w:i w:val="false"/>
          <w:color w:val="000000"/>
        </w:rPr>
        <w:t xml:space="preserve"> Избирательный участок № 274</w:t>
      </w:r>
    </w:p>
    <w:bookmarkEnd w:id="95"/>
    <w:bookmarkStart w:name="z105" w:id="96"/>
    <w:p>
      <w:pPr>
        <w:spacing w:after="0"/>
        <w:ind w:left="0"/>
        <w:jc w:val="both"/>
      </w:pPr>
      <w:r>
        <w:rPr>
          <w:rFonts w:ascii="Times New Roman"/>
          <w:b w:val="false"/>
          <w:i w:val="false"/>
          <w:color w:val="000000"/>
          <w:sz w:val="28"/>
        </w:rPr>
        <w:t>
      Центр: город Сарань, шахта "Саранская" акционерное общество "АрселорМиттал Темиртау".</w:t>
      </w:r>
    </w:p>
    <w:bookmarkEnd w:id="96"/>
    <w:bookmarkStart w:name="z106" w:id="97"/>
    <w:p>
      <w:pPr>
        <w:spacing w:after="0"/>
        <w:ind w:left="0"/>
        <w:jc w:val="both"/>
      </w:pPr>
      <w:r>
        <w:rPr>
          <w:rFonts w:ascii="Times New Roman"/>
          <w:b w:val="false"/>
          <w:i w:val="false"/>
          <w:color w:val="000000"/>
          <w:sz w:val="28"/>
        </w:rPr>
        <w:t>
      В границах: улицы: Промышленная, Магистральная, Проходческая, Совхозная, Геологическая, Морозова, Разведчиков, Арычная, Шоссейная, Алмаатинская, Сакена, Аральская, Юбилейная;</w:t>
      </w:r>
    </w:p>
    <w:bookmarkEnd w:id="97"/>
    <w:bookmarkStart w:name="z107" w:id="98"/>
    <w:p>
      <w:pPr>
        <w:spacing w:after="0"/>
        <w:ind w:left="0"/>
        <w:jc w:val="both"/>
      </w:pPr>
      <w:r>
        <w:rPr>
          <w:rFonts w:ascii="Times New Roman"/>
          <w:b w:val="false"/>
          <w:i w:val="false"/>
          <w:color w:val="000000"/>
          <w:sz w:val="28"/>
        </w:rPr>
        <w:t>
      переулки: Первый Морозова, Первый Совхозный, Второй Совхозный;</w:t>
      </w:r>
    </w:p>
    <w:bookmarkEnd w:id="98"/>
    <w:bookmarkStart w:name="z108" w:id="99"/>
    <w:p>
      <w:pPr>
        <w:spacing w:after="0"/>
        <w:ind w:left="0"/>
        <w:jc w:val="both"/>
      </w:pPr>
      <w:r>
        <w:rPr>
          <w:rFonts w:ascii="Times New Roman"/>
          <w:b w:val="false"/>
          <w:i w:val="false"/>
          <w:color w:val="000000"/>
          <w:sz w:val="28"/>
        </w:rPr>
        <w:t>
      дома при шахтах "Дубовская" и "Саранская".</w:t>
      </w:r>
    </w:p>
    <w:bookmarkEnd w:id="99"/>
    <w:bookmarkStart w:name="z109" w:id="100"/>
    <w:p>
      <w:pPr>
        <w:spacing w:after="0"/>
        <w:ind w:left="0"/>
        <w:jc w:val="left"/>
      </w:pPr>
      <w:r>
        <w:rPr>
          <w:rFonts w:ascii="Times New Roman"/>
          <w:b/>
          <w:i w:val="false"/>
          <w:color w:val="000000"/>
        </w:rPr>
        <w:t xml:space="preserve"> Избирательный участок № 275</w:t>
      </w:r>
    </w:p>
    <w:bookmarkEnd w:id="100"/>
    <w:bookmarkStart w:name="z110" w:id="10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16", город Сарань, поселок Актас, улица Космическая, дом 11.</w:t>
      </w:r>
    </w:p>
    <w:bookmarkEnd w:id="101"/>
    <w:bookmarkStart w:name="z111" w:id="102"/>
    <w:p>
      <w:pPr>
        <w:spacing w:after="0"/>
        <w:ind w:left="0"/>
        <w:jc w:val="both"/>
      </w:pPr>
      <w:r>
        <w:rPr>
          <w:rFonts w:ascii="Times New Roman"/>
          <w:b w:val="false"/>
          <w:i w:val="false"/>
          <w:color w:val="000000"/>
          <w:sz w:val="28"/>
        </w:rPr>
        <w:t>
      В границах: улица Әлии Молдағұловой, дома: 2, 4, 6, 8, 10, 12, 16, 18, 20, 22, 23, 24, 25, 26, 26а, 27, 29;</w:t>
      </w:r>
    </w:p>
    <w:bookmarkEnd w:id="102"/>
    <w:bookmarkStart w:name="z112" w:id="103"/>
    <w:p>
      <w:pPr>
        <w:spacing w:after="0"/>
        <w:ind w:left="0"/>
        <w:jc w:val="both"/>
      </w:pPr>
      <w:r>
        <w:rPr>
          <w:rFonts w:ascii="Times New Roman"/>
          <w:b w:val="false"/>
          <w:i w:val="false"/>
          <w:color w:val="000000"/>
          <w:sz w:val="28"/>
        </w:rPr>
        <w:t>
      улица Космическая, дома: 2, 4, 6, 8, 9, 10, 12, 13, 15, 16, 16а, 17, 18, 18а;</w:t>
      </w:r>
    </w:p>
    <w:bookmarkEnd w:id="103"/>
    <w:bookmarkStart w:name="z113" w:id="104"/>
    <w:p>
      <w:pPr>
        <w:spacing w:after="0"/>
        <w:ind w:left="0"/>
        <w:jc w:val="both"/>
      </w:pPr>
      <w:r>
        <w:rPr>
          <w:rFonts w:ascii="Times New Roman"/>
          <w:b w:val="false"/>
          <w:i w:val="false"/>
          <w:color w:val="000000"/>
          <w:sz w:val="28"/>
        </w:rPr>
        <w:t>
      улица Кеншілер, дома: 2, 4, 6, 8, 10, 12, 16;</w:t>
      </w:r>
    </w:p>
    <w:bookmarkEnd w:id="104"/>
    <w:bookmarkStart w:name="z114" w:id="105"/>
    <w:p>
      <w:pPr>
        <w:spacing w:after="0"/>
        <w:ind w:left="0"/>
        <w:jc w:val="both"/>
      </w:pPr>
      <w:r>
        <w:rPr>
          <w:rFonts w:ascii="Times New Roman"/>
          <w:b w:val="false"/>
          <w:i w:val="false"/>
          <w:color w:val="000000"/>
          <w:sz w:val="28"/>
        </w:rPr>
        <w:t>
      улица Ковыльная, дома: 16, 18, 18а, 19, 19а, 20, 21, 22, 23, 24, 25, 26, 27, 28, 29, 30, 31, 32, 33, 34, 35, 36, 38, 38а, 39, 40, 40а, 41, 42, 43, 44;</w:t>
      </w:r>
    </w:p>
    <w:bookmarkEnd w:id="105"/>
    <w:bookmarkStart w:name="z115" w:id="106"/>
    <w:p>
      <w:pPr>
        <w:spacing w:after="0"/>
        <w:ind w:left="0"/>
        <w:jc w:val="both"/>
      </w:pPr>
      <w:r>
        <w:rPr>
          <w:rFonts w:ascii="Times New Roman"/>
          <w:b w:val="false"/>
          <w:i w:val="false"/>
          <w:color w:val="000000"/>
          <w:sz w:val="28"/>
        </w:rPr>
        <w:t>
      улица Бауыржана Момышұлы, дома: 56, 58, 60, 62, 63, 64, 65, 66, 67, 67а, 68, 69, 69а, 70, 71, 72, 73, 73а, 74, 75, 76, 78;</w:t>
      </w:r>
    </w:p>
    <w:bookmarkEnd w:id="106"/>
    <w:bookmarkStart w:name="z116" w:id="107"/>
    <w:p>
      <w:pPr>
        <w:spacing w:after="0"/>
        <w:ind w:left="0"/>
        <w:jc w:val="both"/>
      </w:pPr>
      <w:r>
        <w:rPr>
          <w:rFonts w:ascii="Times New Roman"/>
          <w:b w:val="false"/>
          <w:i w:val="false"/>
          <w:color w:val="000000"/>
          <w:sz w:val="28"/>
        </w:rPr>
        <w:t>
      улица Первомайская, дома 13, 13б, 14;</w:t>
      </w:r>
    </w:p>
    <w:bookmarkEnd w:id="107"/>
    <w:bookmarkStart w:name="z117" w:id="108"/>
    <w:p>
      <w:pPr>
        <w:spacing w:after="0"/>
        <w:ind w:left="0"/>
        <w:jc w:val="both"/>
      </w:pPr>
      <w:r>
        <w:rPr>
          <w:rFonts w:ascii="Times New Roman"/>
          <w:b w:val="false"/>
          <w:i w:val="false"/>
          <w:color w:val="000000"/>
          <w:sz w:val="28"/>
        </w:rPr>
        <w:t>
      переулок Ковыльный, дома 1, 2, 3, 4, 5, 6;</w:t>
      </w:r>
    </w:p>
    <w:bookmarkEnd w:id="108"/>
    <w:bookmarkStart w:name="z118" w:id="109"/>
    <w:p>
      <w:pPr>
        <w:spacing w:after="0"/>
        <w:ind w:left="0"/>
        <w:jc w:val="both"/>
      </w:pPr>
      <w:r>
        <w:rPr>
          <w:rFonts w:ascii="Times New Roman"/>
          <w:b w:val="false"/>
          <w:i w:val="false"/>
          <w:color w:val="000000"/>
          <w:sz w:val="28"/>
        </w:rPr>
        <w:t>
      Ковыльный тупик, дома: 1, 2, 3, 4, 5, 6, 7, 9.</w:t>
      </w:r>
    </w:p>
    <w:bookmarkEnd w:id="109"/>
    <w:bookmarkStart w:name="z119" w:id="110"/>
    <w:p>
      <w:pPr>
        <w:spacing w:after="0"/>
        <w:ind w:left="0"/>
        <w:jc w:val="left"/>
      </w:pPr>
      <w:r>
        <w:rPr>
          <w:rFonts w:ascii="Times New Roman"/>
          <w:b/>
          <w:i w:val="false"/>
          <w:color w:val="000000"/>
        </w:rPr>
        <w:t xml:space="preserve"> Избирательный участок № 276</w:t>
      </w:r>
    </w:p>
    <w:bookmarkEnd w:id="110"/>
    <w:bookmarkStart w:name="z120" w:id="11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13", город Сарань, поселок Актас, улица. Бейбітшілік, дом 7.</w:t>
      </w:r>
    </w:p>
    <w:bookmarkEnd w:id="111"/>
    <w:bookmarkStart w:name="z121" w:id="112"/>
    <w:p>
      <w:pPr>
        <w:spacing w:after="0"/>
        <w:ind w:left="0"/>
        <w:jc w:val="both"/>
      </w:pPr>
      <w:r>
        <w:rPr>
          <w:rFonts w:ascii="Times New Roman"/>
          <w:b w:val="false"/>
          <w:i w:val="false"/>
          <w:color w:val="000000"/>
          <w:sz w:val="28"/>
        </w:rPr>
        <w:t>
      В границах: улица Қаныша Сәтбаева, дома 3, 4, 5а, 7, 18, 19, 21, 22а, 23, 24, 25, 26а, 27, 28, 29, 30, 31, 32, 33, 32а, 34а, 34б, 35, 36, 36а, 36б, 37, 38, 39, 40, 41, 42, 43, 44, 45, 46, 47, 49, 49/2, 50, 51, 52, 53, 54, 55, 56, 57, 58, 59, 61, 62, 63, 64, 65, 66, 67, 68, 69, 70, 71;</w:t>
      </w:r>
    </w:p>
    <w:bookmarkEnd w:id="112"/>
    <w:bookmarkStart w:name="z122" w:id="113"/>
    <w:p>
      <w:pPr>
        <w:spacing w:after="0"/>
        <w:ind w:left="0"/>
        <w:jc w:val="both"/>
      </w:pPr>
      <w:r>
        <w:rPr>
          <w:rFonts w:ascii="Times New Roman"/>
          <w:b w:val="false"/>
          <w:i w:val="false"/>
          <w:color w:val="000000"/>
          <w:sz w:val="28"/>
        </w:rPr>
        <w:t>
      улица Бауыржана Момышұлы, дома: 1, 1б, 3, 3б, 5, 7, 9, 9/1, 11, 11а, 13, 15, 15/1, 17, 25, 27, 28, 29, 30, 31, 32, 33, 34, 35, 36, 37, 38, 39, 40, 41, 42, 43, 44, 45, 46, 47, 48, 49, 50, 51, 52, 53, 54, 54/1, 55, 57, 59, 61;</w:t>
      </w:r>
    </w:p>
    <w:bookmarkEnd w:id="113"/>
    <w:bookmarkStart w:name="z123" w:id="114"/>
    <w:p>
      <w:pPr>
        <w:spacing w:after="0"/>
        <w:ind w:left="0"/>
        <w:jc w:val="both"/>
      </w:pPr>
      <w:r>
        <w:rPr>
          <w:rFonts w:ascii="Times New Roman"/>
          <w:b w:val="false"/>
          <w:i w:val="false"/>
          <w:color w:val="000000"/>
          <w:sz w:val="28"/>
        </w:rPr>
        <w:t>
      улица Гражданская, дома: 2, 4, 6, 7, 8, 9, 10, 11, 11а, 12, 12б, 13, 13а, 14, 16, 18, 20, 21, 22, 23, 24, 25, 25а, 25б, 26, 27, 28, 29, 30, 31, 32, 33, 34, 35, 36, 37, 38, 39, 40, 41, 42, 43, 44, 45, 46, 47, 48, 49, 50, 51, 52, 53, 54, 55;</w:t>
      </w:r>
    </w:p>
    <w:bookmarkEnd w:id="114"/>
    <w:bookmarkStart w:name="z124" w:id="115"/>
    <w:p>
      <w:pPr>
        <w:spacing w:after="0"/>
        <w:ind w:left="0"/>
        <w:jc w:val="both"/>
      </w:pPr>
      <w:r>
        <w:rPr>
          <w:rFonts w:ascii="Times New Roman"/>
          <w:b w:val="false"/>
          <w:i w:val="false"/>
          <w:color w:val="000000"/>
          <w:sz w:val="28"/>
        </w:rPr>
        <w:t>
      улица Лихачева, дома: 1, 3, 5, 7, 9, 11, 13, 15;</w:t>
      </w:r>
    </w:p>
    <w:bookmarkEnd w:id="115"/>
    <w:bookmarkStart w:name="z125" w:id="116"/>
    <w:p>
      <w:pPr>
        <w:spacing w:after="0"/>
        <w:ind w:left="0"/>
        <w:jc w:val="both"/>
      </w:pPr>
      <w:r>
        <w:rPr>
          <w:rFonts w:ascii="Times New Roman"/>
          <w:b w:val="false"/>
          <w:i w:val="false"/>
          <w:color w:val="000000"/>
          <w:sz w:val="28"/>
        </w:rPr>
        <w:t>
      улица Ковыльная, дома: 1, 3, 5, 7, 9, 11, 13, 13б, 15, 15а;</w:t>
      </w:r>
    </w:p>
    <w:bookmarkEnd w:id="116"/>
    <w:bookmarkStart w:name="z126" w:id="117"/>
    <w:p>
      <w:pPr>
        <w:spacing w:after="0"/>
        <w:ind w:left="0"/>
        <w:jc w:val="both"/>
      </w:pPr>
      <w:r>
        <w:rPr>
          <w:rFonts w:ascii="Times New Roman"/>
          <w:b w:val="false"/>
          <w:i w:val="false"/>
          <w:color w:val="000000"/>
          <w:sz w:val="28"/>
        </w:rPr>
        <w:t>
      улица Космическая, дома: 1, 3, 5;</w:t>
      </w:r>
    </w:p>
    <w:bookmarkEnd w:id="117"/>
    <w:bookmarkStart w:name="z127" w:id="118"/>
    <w:p>
      <w:pPr>
        <w:spacing w:after="0"/>
        <w:ind w:left="0"/>
        <w:jc w:val="both"/>
      </w:pPr>
      <w:r>
        <w:rPr>
          <w:rFonts w:ascii="Times New Roman"/>
          <w:b w:val="false"/>
          <w:i w:val="false"/>
          <w:color w:val="000000"/>
          <w:sz w:val="28"/>
        </w:rPr>
        <w:t>
      улица Первомайская, дом 16;</w:t>
      </w:r>
    </w:p>
    <w:bookmarkEnd w:id="118"/>
    <w:bookmarkStart w:name="z128" w:id="119"/>
    <w:p>
      <w:pPr>
        <w:spacing w:after="0"/>
        <w:ind w:left="0"/>
        <w:jc w:val="both"/>
      </w:pPr>
      <w:r>
        <w:rPr>
          <w:rFonts w:ascii="Times New Roman"/>
          <w:b w:val="false"/>
          <w:i w:val="false"/>
          <w:color w:val="000000"/>
          <w:sz w:val="28"/>
        </w:rPr>
        <w:t>
      улица Кржижановского, дома: 1, 3, 5, 7, 9, 9а, 9б, 11, 13, 15, 16, 17;</w:t>
      </w:r>
    </w:p>
    <w:bookmarkEnd w:id="119"/>
    <w:bookmarkStart w:name="z129" w:id="120"/>
    <w:p>
      <w:pPr>
        <w:spacing w:after="0"/>
        <w:ind w:left="0"/>
        <w:jc w:val="both"/>
      </w:pPr>
      <w:r>
        <w:rPr>
          <w:rFonts w:ascii="Times New Roman"/>
          <w:b w:val="false"/>
          <w:i w:val="false"/>
          <w:color w:val="000000"/>
          <w:sz w:val="28"/>
        </w:rPr>
        <w:t>
      переулок Шевцовой, дома: 2, 3, 4, 5, 6, 7, 8, 9, 10, 11, 12, 13, 14, 15, 16, 17;</w:t>
      </w:r>
    </w:p>
    <w:bookmarkEnd w:id="120"/>
    <w:bookmarkStart w:name="z130" w:id="121"/>
    <w:p>
      <w:pPr>
        <w:spacing w:after="0"/>
        <w:ind w:left="0"/>
        <w:jc w:val="both"/>
      </w:pPr>
      <w:r>
        <w:rPr>
          <w:rFonts w:ascii="Times New Roman"/>
          <w:b w:val="false"/>
          <w:i w:val="false"/>
          <w:color w:val="000000"/>
          <w:sz w:val="28"/>
        </w:rPr>
        <w:t>
      переулок Саратовский, дома: 1, 2, 3, 4;</w:t>
      </w:r>
    </w:p>
    <w:bookmarkEnd w:id="121"/>
    <w:bookmarkStart w:name="z131" w:id="122"/>
    <w:p>
      <w:pPr>
        <w:spacing w:after="0"/>
        <w:ind w:left="0"/>
        <w:jc w:val="both"/>
      </w:pPr>
      <w:r>
        <w:rPr>
          <w:rFonts w:ascii="Times New Roman"/>
          <w:b w:val="false"/>
          <w:i w:val="false"/>
          <w:color w:val="000000"/>
          <w:sz w:val="28"/>
        </w:rPr>
        <w:t>
      переулок Чайковского, дома: 3, 4, 5, 6, 7, 8, 9, 10, 11, 12, 13;</w:t>
      </w:r>
    </w:p>
    <w:bookmarkEnd w:id="122"/>
    <w:bookmarkStart w:name="z132" w:id="123"/>
    <w:p>
      <w:pPr>
        <w:spacing w:after="0"/>
        <w:ind w:left="0"/>
        <w:jc w:val="both"/>
      </w:pPr>
      <w:r>
        <w:rPr>
          <w:rFonts w:ascii="Times New Roman"/>
          <w:b w:val="false"/>
          <w:i w:val="false"/>
          <w:color w:val="000000"/>
          <w:sz w:val="28"/>
        </w:rPr>
        <w:t>
      переулки: Громовой, Батумский, первый Гражданский, второй Гражданский;</w:t>
      </w:r>
    </w:p>
    <w:bookmarkEnd w:id="123"/>
    <w:bookmarkStart w:name="z133" w:id="124"/>
    <w:p>
      <w:pPr>
        <w:spacing w:after="0"/>
        <w:ind w:left="0"/>
        <w:jc w:val="both"/>
      </w:pPr>
      <w:r>
        <w:rPr>
          <w:rFonts w:ascii="Times New Roman"/>
          <w:b w:val="false"/>
          <w:i w:val="false"/>
          <w:color w:val="000000"/>
          <w:sz w:val="28"/>
        </w:rPr>
        <w:t>
      дома подстанции шахты "Актасская".</w:t>
      </w:r>
    </w:p>
    <w:bookmarkEnd w:id="124"/>
    <w:bookmarkStart w:name="z134" w:id="125"/>
    <w:p>
      <w:pPr>
        <w:spacing w:after="0"/>
        <w:ind w:left="0"/>
        <w:jc w:val="left"/>
      </w:pPr>
      <w:r>
        <w:rPr>
          <w:rFonts w:ascii="Times New Roman"/>
          <w:b/>
          <w:i w:val="false"/>
          <w:color w:val="000000"/>
        </w:rPr>
        <w:t xml:space="preserve"> Избирательный участок № 277</w:t>
      </w:r>
    </w:p>
    <w:bookmarkEnd w:id="125"/>
    <w:bookmarkStart w:name="z135" w:id="126"/>
    <w:p>
      <w:pPr>
        <w:spacing w:after="0"/>
        <w:ind w:left="0"/>
        <w:jc w:val="both"/>
      </w:pPr>
      <w:r>
        <w:rPr>
          <w:rFonts w:ascii="Times New Roman"/>
          <w:b w:val="false"/>
          <w:i w:val="false"/>
          <w:color w:val="000000"/>
          <w:sz w:val="28"/>
        </w:rPr>
        <w:t>
      Центр: коммунальное государственное казенное предприятие "Культурно-досуговый центр поселка Актас" (спортивный зал), город Сарань, поселок Актас, улица Кржижановского, дом 16а.</w:t>
      </w:r>
    </w:p>
    <w:bookmarkEnd w:id="126"/>
    <w:bookmarkStart w:name="z136" w:id="127"/>
    <w:p>
      <w:pPr>
        <w:spacing w:after="0"/>
        <w:ind w:left="0"/>
        <w:jc w:val="both"/>
      </w:pPr>
      <w:r>
        <w:rPr>
          <w:rFonts w:ascii="Times New Roman"/>
          <w:b w:val="false"/>
          <w:i w:val="false"/>
          <w:color w:val="000000"/>
          <w:sz w:val="28"/>
        </w:rPr>
        <w:t>
      В границах: улица Гастелло, дома: 12, 16, 16а;</w:t>
      </w:r>
    </w:p>
    <w:bookmarkEnd w:id="127"/>
    <w:bookmarkStart w:name="z137" w:id="128"/>
    <w:p>
      <w:pPr>
        <w:spacing w:after="0"/>
        <w:ind w:left="0"/>
        <w:jc w:val="both"/>
      </w:pPr>
      <w:r>
        <w:rPr>
          <w:rFonts w:ascii="Times New Roman"/>
          <w:b w:val="false"/>
          <w:i w:val="false"/>
          <w:color w:val="000000"/>
          <w:sz w:val="28"/>
        </w:rPr>
        <w:t>
      улица Кржижановского, дома: 6, 8, 21, 23, 25;</w:t>
      </w:r>
    </w:p>
    <w:bookmarkEnd w:id="128"/>
    <w:bookmarkStart w:name="z138" w:id="129"/>
    <w:p>
      <w:pPr>
        <w:spacing w:after="0"/>
        <w:ind w:left="0"/>
        <w:jc w:val="both"/>
      </w:pPr>
      <w:r>
        <w:rPr>
          <w:rFonts w:ascii="Times New Roman"/>
          <w:b w:val="false"/>
          <w:i w:val="false"/>
          <w:color w:val="000000"/>
          <w:sz w:val="28"/>
        </w:rPr>
        <w:t>
      улица Ковыльная, дома: 2, 4, 6, 8;</w:t>
      </w:r>
    </w:p>
    <w:bookmarkEnd w:id="129"/>
    <w:bookmarkStart w:name="z139" w:id="130"/>
    <w:p>
      <w:pPr>
        <w:spacing w:after="0"/>
        <w:ind w:left="0"/>
        <w:jc w:val="both"/>
      </w:pPr>
      <w:r>
        <w:rPr>
          <w:rFonts w:ascii="Times New Roman"/>
          <w:b w:val="false"/>
          <w:i w:val="false"/>
          <w:color w:val="000000"/>
          <w:sz w:val="28"/>
        </w:rPr>
        <w:t>
      микрорайон 1, дома: 1, 2, 3, 4, 5.</w:t>
      </w:r>
    </w:p>
    <w:bookmarkEnd w:id="130"/>
    <w:bookmarkStart w:name="z140" w:id="131"/>
    <w:p>
      <w:pPr>
        <w:spacing w:after="0"/>
        <w:ind w:left="0"/>
        <w:jc w:val="left"/>
      </w:pPr>
      <w:r>
        <w:rPr>
          <w:rFonts w:ascii="Times New Roman"/>
          <w:b/>
          <w:i w:val="false"/>
          <w:color w:val="000000"/>
        </w:rPr>
        <w:t xml:space="preserve"> Избирательный участок № 278</w:t>
      </w:r>
    </w:p>
    <w:bookmarkEnd w:id="131"/>
    <w:bookmarkStart w:name="z141" w:id="132"/>
    <w:p>
      <w:pPr>
        <w:spacing w:after="0"/>
        <w:ind w:left="0"/>
        <w:jc w:val="both"/>
      </w:pPr>
      <w:r>
        <w:rPr>
          <w:rFonts w:ascii="Times New Roman"/>
          <w:b w:val="false"/>
          <w:i w:val="false"/>
          <w:color w:val="000000"/>
          <w:sz w:val="28"/>
        </w:rPr>
        <w:t>
      Центр: коммунальное государственное казенное предприятие "Культурно-досуговый центр поселка Актас" (малый зал), город Сарань, поселок Актас, улица Кржижановского, дом 16а.</w:t>
      </w:r>
    </w:p>
    <w:bookmarkEnd w:id="132"/>
    <w:bookmarkStart w:name="z142" w:id="133"/>
    <w:p>
      <w:pPr>
        <w:spacing w:after="0"/>
        <w:ind w:left="0"/>
        <w:jc w:val="both"/>
      </w:pPr>
      <w:r>
        <w:rPr>
          <w:rFonts w:ascii="Times New Roman"/>
          <w:b w:val="false"/>
          <w:i w:val="false"/>
          <w:color w:val="000000"/>
          <w:sz w:val="28"/>
        </w:rPr>
        <w:t>
      В границах: улица Кржижановского, дома: 18, 20, 27а, 29;</w:t>
      </w:r>
    </w:p>
    <w:bookmarkEnd w:id="133"/>
    <w:bookmarkStart w:name="z143" w:id="134"/>
    <w:p>
      <w:pPr>
        <w:spacing w:after="0"/>
        <w:ind w:left="0"/>
        <w:jc w:val="both"/>
      </w:pPr>
      <w:r>
        <w:rPr>
          <w:rFonts w:ascii="Times New Roman"/>
          <w:b w:val="false"/>
          <w:i w:val="false"/>
          <w:color w:val="000000"/>
          <w:sz w:val="28"/>
        </w:rPr>
        <w:t>
      улица Гастелло, дома: 18, 18а, 18б, 20, 22;</w:t>
      </w:r>
    </w:p>
    <w:bookmarkEnd w:id="134"/>
    <w:bookmarkStart w:name="z144" w:id="135"/>
    <w:p>
      <w:pPr>
        <w:spacing w:after="0"/>
        <w:ind w:left="0"/>
        <w:jc w:val="both"/>
      </w:pPr>
      <w:r>
        <w:rPr>
          <w:rFonts w:ascii="Times New Roman"/>
          <w:b w:val="false"/>
          <w:i w:val="false"/>
          <w:color w:val="000000"/>
          <w:sz w:val="28"/>
        </w:rPr>
        <w:t>
      улица Первомайская, дома: 4, 6, 8, 12, 14а, 14б, 14в, 16б;</w:t>
      </w:r>
    </w:p>
    <w:bookmarkEnd w:id="135"/>
    <w:bookmarkStart w:name="z145" w:id="136"/>
    <w:p>
      <w:pPr>
        <w:spacing w:after="0"/>
        <w:ind w:left="0"/>
        <w:jc w:val="both"/>
      </w:pPr>
      <w:r>
        <w:rPr>
          <w:rFonts w:ascii="Times New Roman"/>
          <w:b w:val="false"/>
          <w:i w:val="false"/>
          <w:color w:val="000000"/>
          <w:sz w:val="28"/>
        </w:rPr>
        <w:t>
      микрорайон 1, дома: 6, 7, 8.</w:t>
      </w:r>
    </w:p>
    <w:bookmarkEnd w:id="136"/>
    <w:bookmarkStart w:name="z146" w:id="137"/>
    <w:p>
      <w:pPr>
        <w:spacing w:after="0"/>
        <w:ind w:left="0"/>
        <w:jc w:val="left"/>
      </w:pPr>
      <w:r>
        <w:rPr>
          <w:rFonts w:ascii="Times New Roman"/>
          <w:b/>
          <w:i w:val="false"/>
          <w:color w:val="000000"/>
        </w:rPr>
        <w:t xml:space="preserve"> Избирательный участок № 279</w:t>
      </w:r>
    </w:p>
    <w:bookmarkEnd w:id="137"/>
    <w:bookmarkStart w:name="z147" w:id="13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13", город Сарань, поселок Актас, улица Бейбітшілік, дом 7.</w:t>
      </w:r>
    </w:p>
    <w:bookmarkEnd w:id="138"/>
    <w:bookmarkStart w:name="z148" w:id="139"/>
    <w:p>
      <w:pPr>
        <w:spacing w:after="0"/>
        <w:ind w:left="0"/>
        <w:jc w:val="both"/>
      </w:pPr>
      <w:r>
        <w:rPr>
          <w:rFonts w:ascii="Times New Roman"/>
          <w:b w:val="false"/>
          <w:i w:val="false"/>
          <w:color w:val="000000"/>
          <w:sz w:val="28"/>
        </w:rPr>
        <w:t>
      В границах: улица Бауыржана Момышұлы, дома: 2, 4, 6, 6/1, 8, 10, 12, 14, 16, 18, 20, 24, 26;</w:t>
      </w:r>
    </w:p>
    <w:bookmarkEnd w:id="139"/>
    <w:bookmarkStart w:name="z149" w:id="140"/>
    <w:p>
      <w:pPr>
        <w:spacing w:after="0"/>
        <w:ind w:left="0"/>
        <w:jc w:val="both"/>
      </w:pPr>
      <w:r>
        <w:rPr>
          <w:rFonts w:ascii="Times New Roman"/>
          <w:b w:val="false"/>
          <w:i w:val="false"/>
          <w:color w:val="000000"/>
          <w:sz w:val="28"/>
        </w:rPr>
        <w:t>
      улица Кржижановского, дома: 12, 14;</w:t>
      </w:r>
    </w:p>
    <w:bookmarkEnd w:id="140"/>
    <w:bookmarkStart w:name="z150" w:id="141"/>
    <w:p>
      <w:pPr>
        <w:spacing w:after="0"/>
        <w:ind w:left="0"/>
        <w:jc w:val="both"/>
      </w:pPr>
      <w:r>
        <w:rPr>
          <w:rFonts w:ascii="Times New Roman"/>
          <w:b w:val="false"/>
          <w:i w:val="false"/>
          <w:color w:val="000000"/>
          <w:sz w:val="28"/>
        </w:rPr>
        <w:t>
      улица Гастелло, дома: 2, 4, 6, 8, 10;</w:t>
      </w:r>
    </w:p>
    <w:bookmarkEnd w:id="141"/>
    <w:bookmarkStart w:name="z151" w:id="142"/>
    <w:p>
      <w:pPr>
        <w:spacing w:after="0"/>
        <w:ind w:left="0"/>
        <w:jc w:val="both"/>
      </w:pPr>
      <w:r>
        <w:rPr>
          <w:rFonts w:ascii="Times New Roman"/>
          <w:b w:val="false"/>
          <w:i w:val="false"/>
          <w:color w:val="000000"/>
          <w:sz w:val="28"/>
        </w:rPr>
        <w:t>
      улица Первомайская, дома: 1, 2, 3, 5, 7, 9, 10;</w:t>
      </w:r>
    </w:p>
    <w:bookmarkEnd w:id="142"/>
    <w:bookmarkStart w:name="z152" w:id="143"/>
    <w:p>
      <w:pPr>
        <w:spacing w:after="0"/>
        <w:ind w:left="0"/>
        <w:jc w:val="both"/>
      </w:pPr>
      <w:r>
        <w:rPr>
          <w:rFonts w:ascii="Times New Roman"/>
          <w:b w:val="false"/>
          <w:i w:val="false"/>
          <w:color w:val="000000"/>
          <w:sz w:val="28"/>
        </w:rPr>
        <w:t>
      улица Саратовская, дома: 1, 2, 3, 4, 5, 6, 7, 8, 9, 10, 11, 12, 13, 14, 15, 16, 17, 18, 19, 20, 21, 22, 23, 24, 25, 26, 27, 28, 29, 29а, 30, 31, 31/1, 32, 33, 34, 35, 36, 37, 38, 39, 40, 41, 42, 43, 44, 45, 46;</w:t>
      </w:r>
    </w:p>
    <w:bookmarkEnd w:id="143"/>
    <w:bookmarkStart w:name="z153" w:id="144"/>
    <w:p>
      <w:pPr>
        <w:spacing w:after="0"/>
        <w:ind w:left="0"/>
        <w:jc w:val="both"/>
      </w:pPr>
      <w:r>
        <w:rPr>
          <w:rFonts w:ascii="Times New Roman"/>
          <w:b w:val="false"/>
          <w:i w:val="false"/>
          <w:color w:val="000000"/>
          <w:sz w:val="28"/>
        </w:rPr>
        <w:t>
      улица Бейбітшілік;</w:t>
      </w:r>
    </w:p>
    <w:bookmarkEnd w:id="144"/>
    <w:bookmarkStart w:name="z154" w:id="145"/>
    <w:p>
      <w:pPr>
        <w:spacing w:after="0"/>
        <w:ind w:left="0"/>
        <w:jc w:val="both"/>
      </w:pPr>
      <w:r>
        <w:rPr>
          <w:rFonts w:ascii="Times New Roman"/>
          <w:b w:val="false"/>
          <w:i w:val="false"/>
          <w:color w:val="000000"/>
          <w:sz w:val="28"/>
        </w:rPr>
        <w:t>
      переулок Бородина, дома: 2, 3, 4, 5, 6, 8, 10, 12, 14, 16, 18, 19, 20, 22, 24;</w:t>
      </w:r>
    </w:p>
    <w:bookmarkEnd w:id="145"/>
    <w:bookmarkStart w:name="z155" w:id="146"/>
    <w:p>
      <w:pPr>
        <w:spacing w:after="0"/>
        <w:ind w:left="0"/>
        <w:jc w:val="both"/>
      </w:pPr>
      <w:r>
        <w:rPr>
          <w:rFonts w:ascii="Times New Roman"/>
          <w:b w:val="false"/>
          <w:i w:val="false"/>
          <w:color w:val="000000"/>
          <w:sz w:val="28"/>
        </w:rPr>
        <w:t>
      Сабурханская подстанция и подстанция шахты имени Тусупа Кузембаева;</w:t>
      </w:r>
    </w:p>
    <w:bookmarkEnd w:id="146"/>
    <w:bookmarkStart w:name="z156" w:id="147"/>
    <w:p>
      <w:pPr>
        <w:spacing w:after="0"/>
        <w:ind w:left="0"/>
        <w:jc w:val="both"/>
      </w:pPr>
      <w:r>
        <w:rPr>
          <w:rFonts w:ascii="Times New Roman"/>
          <w:b w:val="false"/>
          <w:i w:val="false"/>
          <w:color w:val="000000"/>
          <w:sz w:val="28"/>
        </w:rPr>
        <w:t>
      станция "Сабурханская";</w:t>
      </w:r>
    </w:p>
    <w:bookmarkEnd w:id="147"/>
    <w:bookmarkStart w:name="z157" w:id="148"/>
    <w:p>
      <w:pPr>
        <w:spacing w:after="0"/>
        <w:ind w:left="0"/>
        <w:jc w:val="both"/>
      </w:pPr>
      <w:r>
        <w:rPr>
          <w:rFonts w:ascii="Times New Roman"/>
          <w:b w:val="false"/>
          <w:i w:val="false"/>
          <w:color w:val="000000"/>
          <w:sz w:val="28"/>
        </w:rPr>
        <w:t>
      Общество садоводов "Дружба";</w:t>
      </w:r>
    </w:p>
    <w:bookmarkEnd w:id="148"/>
    <w:bookmarkStart w:name="z158" w:id="149"/>
    <w:p>
      <w:pPr>
        <w:spacing w:after="0"/>
        <w:ind w:left="0"/>
        <w:jc w:val="both"/>
      </w:pPr>
      <w:r>
        <w:rPr>
          <w:rFonts w:ascii="Times New Roman"/>
          <w:b w:val="false"/>
          <w:i w:val="false"/>
          <w:color w:val="000000"/>
          <w:sz w:val="28"/>
        </w:rPr>
        <w:t>
      подстанция "Бытовая".</w:t>
      </w:r>
    </w:p>
    <w:bookmarkEnd w:id="149"/>
    <w:bookmarkStart w:name="z159" w:id="150"/>
    <w:p>
      <w:pPr>
        <w:spacing w:after="0"/>
        <w:ind w:left="0"/>
        <w:jc w:val="left"/>
      </w:pPr>
      <w:r>
        <w:rPr>
          <w:rFonts w:ascii="Times New Roman"/>
          <w:b/>
          <w:i w:val="false"/>
          <w:color w:val="000000"/>
        </w:rPr>
        <w:t xml:space="preserve"> Избирательный участок № 280</w:t>
      </w:r>
    </w:p>
    <w:bookmarkEnd w:id="150"/>
    <w:bookmarkStart w:name="z160" w:id="151"/>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"Больница города Сарани", город Сарань, улица Саранская, дом 28а.</w:t>
      </w:r>
    </w:p>
    <w:bookmarkEnd w:id="151"/>
    <w:bookmarkStart w:name="z161" w:id="152"/>
    <w:p>
      <w:pPr>
        <w:spacing w:after="0"/>
        <w:ind w:left="0"/>
        <w:jc w:val="both"/>
      </w:pPr>
      <w:r>
        <w:rPr>
          <w:rFonts w:ascii="Times New Roman"/>
          <w:b w:val="false"/>
          <w:i w:val="false"/>
          <w:color w:val="000000"/>
          <w:sz w:val="28"/>
        </w:rPr>
        <w:t>
      В границах: коммунальное государственное предприятие на праве хозяйственного ведения "Больница города Сарани".</w:t>
      </w:r>
    </w:p>
    <w:bookmarkEnd w:id="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