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96a9c" w14:textId="cd96a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применения поощрений государственных служащих государственного учреждения "Аппарат акима города Сарани" и исполнительных органов, финансируемых из бюджета города Сарани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Сарани Карагандинской области от 19 октября 2021 года № 73/02. Зарегистрировано в Министерстве юстиции Республики Казахстан 27 октября 2021 года № 24936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акимат города Сарани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к настоящему постановлению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применения поощрений государственных служащих государственного учреждения "Аппарат акима города Сарани" и исполнительных органов, финансируемых из бюджета города Сарани.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города Сарани Кайырбек Д.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Сарани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Темирханов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Сарани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73/02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применения поощрений государственных служащих государственного учреждения "Аппарат акима города Сарани" и исполнительных органов, финансируемых из бюджета города Сарани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применения поощрений государственных служащих государственного учреждения "Аппарат акима города Сарани" и исполнительных органов, финансируемых из бюджета города Сарани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государственной службе Республики Казахстан" и определяют порядок применения поощрений государственных служащих государственного учреждения "Аппарат акима города Сарани" и исполнительных органов, финансируемых из бюджета города Сарани.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 государственным служащим государственного учреждения "Аппарат акима города Сарани" и исполнительных органов, финансируемых из бюджета города Сарани применяются следующие поощрения: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единовременное денежное вознаграждение;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объявление благодарности;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награждение грамотой;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иные формы поощрения, в том числе награждение ведомственными наградами.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 одно и то же отличие к государственному служащему может быть применено только одно поощрение.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Государственные служащие государственного учреждения "Аппарат акима города Сарани" и исполнительных органов, финансируемых из бюджета города Сарани, поощряются за образцовое выполнение должностных обязанностей, безупречную государственную службу, выполнение заданий особой важности и сложности и другие достижения в работе, а также по результатам оценки их деятельности.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Поощрение государственных служащих государственного учреждения "Аппарат акима города Сарани" и исполнительных органов, финансируемых из бюджета города Сарани в виде единовременного денежного вознаграждения, производится на основании решения Единой комиссии по вопросам поощрения государственных служащих, состав которой утверждается распоряжением акима города (далее – Комиссия).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Выплата единовременных денежных вознаграждений государственным служащим государственного учреждения "Аппарат акима города Сарани" осуществляется на основании распоряжения акима города Сарани, а государственным служащим иных исполнительных органов, финансируемых из бюджета города Сарани на основании приказа руководителя соответствующего исполнительного органа.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Грамотой акима города Сарани награждаются государственные служащие за образцовое выполнение должностных обязанностей, достижение высоких результатов в служебной деятельности, личный вклад в решении особо важных задач поставленных перед государственным учреждением "Аппарат акима города Сарани" и исполнительных органов, финансируемых из бюджета города Сарани.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Благодарность акима города Сарани объявляется государственным служащим за выполнение заданий особой важности и сложности, надлежащее и добросовестное выполнение поручений.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Решение о поощрении грамотой и благодарностью акима города Сарани принимается по представлению первых руководителей государственного учреждения "Аппарата акима города Сарани" и соответствующих исполнительных органов, финансируемых из бюджета города Сарани.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поощрений грамотой акима государственных служащих государственного учреждения "Аппарат акима города Сарани" и исполнительных органов, финансируемых из бюджета города Сарани, осуществляется отделом кадровой службы аппарата акима города с занесением данных о поощрении в трудовую книжку и личное дело государственного служащего.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Грамота и благодарственное письмо составляются на государственном и русском языках и подписываются акимом города Сарани.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Иные формы поощрений применяются к государственным служащим государственного учреждения "Аппарат акима города Сарани" и исполнительных органов, финансируемых из бюджета города Сарани в соответствии c иными нормативными правовыми актами Республики Казахстан.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Не подлежат поощрению государственные служащие: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имеющие не снятые дисциплинарные взыскания;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период прохождения испытательного срока;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проработавшие в государственном органе менее одного месяца.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