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f001" w14:textId="530f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45 сессии Шахтинского городского маслихата от 24 декабря 2020 года № 1781/45 "О бюджете поселков Шахтинского региона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7 июля 2021 года № 56/6. Зарегистрировано в Министерстве юстиции Республики Казахстан 14 июля 2021 года № 23528.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45 сессии Шахтинского городского маслихата "О бюджете поселков Шахтинского региона на 2021 – 2023 годы" от 24 декабря 2020 года под № 1781/45 (зарегистрировано в Реестре государственной регистрации нормативных правовых актов под № 21966)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поселков Шахтинского региона на 2021 – 2023 годы согласно приложениям 1, 2 и 3 соответственно,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447 918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48 126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399 726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457 748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- 9 830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9 830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9 830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Шахтинского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1781/45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1781/45</w:t>
            </w:r>
          </w:p>
        </w:tc>
      </w:tr>
    </w:tbl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Шахан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1781/45</w:t>
            </w:r>
          </w:p>
        </w:tc>
      </w:tr>
    </w:tbl>
    <w:bookmarkStart w:name="z5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Долинка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1781/45</w:t>
            </w:r>
          </w:p>
        </w:tc>
      </w:tr>
    </w:tbl>
    <w:bookmarkStart w:name="z6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Новодолинский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