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24106" w14:textId="d4241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45 сессии Шахтинского городского маслихата от 24 декабря 2020 года № 1780/45 "О городском бюджете на 2021 - 2023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7 июля 2021 года № 55/6. Зарегистрировано в Министерстве юстиции Республики Казахстан 15 июля 2021 года № 23551.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45 сессии Шахтинского городского маслихата "О городском бюджете на 2021 – 2023 годы" от 24 декабря 2020 года под № 1780/45 (зарегистрировано в Реестре государственной регистрации нормативных правовых актов под № 21959)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2021 – 2023 годы согласно приложениям 1, 2 и 3 соответственно, в том числе на 2021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10 896 903 тысячи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налоговым поступлениям – 1 910 872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неналоговым поступлениям – 26 536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поступлениям от продажи основного капитала – 72 015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поступлениям трансфертов – 8 887 479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11 960 383 тысячи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10 000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10 000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113 135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113 135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- 1 186 615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1 186 615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1 186 615 тысяч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Шахтинского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1780/45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10 896 903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1 910 872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8 887 479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8 887 478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8 887 478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11 960 383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2 562 276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1 437 396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1 059 629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1 059 629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- 1 186 615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1 186 615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1 186 615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1 186 615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1 186 615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1780/45</w:t>
            </w:r>
          </w:p>
        </w:tc>
      </w:tr>
    </w:tbl>
    <w:bookmarkStart w:name="z4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2 978 217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1 102 769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1 875 448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1 102 769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445 225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445 225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культуры, архивов и документации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1 875 448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1 101 889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и тепловых сетей в поселке Шахан города Шахтинск Карагандинской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1 035 489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г. Шахтинска, 2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773 559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этажного жилого дома город Шахтинск, улица Карла Маркса, строение 54 (без благоустройства и наружных инженерных сетей)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с бассейном г.Шахтинск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1780/45</w:t>
            </w:r>
          </w:p>
        </w:tc>
      </w:tr>
    </w:tbl>
    <w:bookmarkStart w:name="z5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администраторам бюджетных программ города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2 978 217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1 102 769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1 875 448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1 102 769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445 225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445 225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1 875 448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2 699 563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и тепловых сетей в поселке Шахан город Шахтинск Карагандинской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1 035 489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г. Шахтинска, 2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5-ти этажного жилого дома город Шахтинск, улица Карла Маркса, строение 54 (без благоустройства и наружных инженерных сетей)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с бассейном г.Шахтинск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1780/45</w:t>
            </w:r>
          </w:p>
        </w:tc>
      </w:tr>
    </w:tbl>
    <w:bookmarkStart w:name="z6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2021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