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63d3" w14:textId="7ef6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15 ноября 2021 года № 62/01. Зарегистрировано в Министерстве юстиции Республики Казахстан 22 ноября 2021 года № 25252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1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Шахтинска.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4071"/>
        <w:gridCol w:w="1879"/>
        <w:gridCol w:w="817"/>
        <w:gridCol w:w="995"/>
        <w:gridCol w:w="3368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деятельности, лет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Парковая, в районе дома № 16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Парковая, в районе дома № 16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40-летия Победы, в районе дома № 43 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"Арай"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40-летия Победы, в районе дома № 43 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"Арай"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40-летия Победы, в районе дома № 80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40-летия Победы, в районе дома № 80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имени Карла Маркса, в районе дома № 44 Г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"Сапфир"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Виктора Хара, в районе дома № 7 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пересечение проспекта Абая Кунанбаева и улицы имени Карла Маркса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имени Карла Маркса, в районе дома № 56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"Чунга-Чанга"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имени Карла Маркса, в районе дома № 56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"Чунга-Чанга"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Молодежная, в районе здания 51 Б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Шахтинск, улица Молодежная, в районе здания 51 Б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Новодолинский, улица Дзержинского, в районе здания № 9 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"Продукты"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Долинка, улица Садовая, в районе здания № 58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