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9201" w14:textId="2539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10 марта 2021 года № 12/01. Зарегистрировано Департаментом юстиции Карагандинской области 15 марта 2021 года № 6245. Утратило силу постановлением акимата Актогайского района Карагандинской области от 20 декабря 2022 года № 71/01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Актогайского района Карагандинской области от 20.12.2022 </w:t>
      </w:r>
      <w:r>
        <w:rPr>
          <w:rFonts w:ascii="Times New Roman"/>
          <w:b w:val="false"/>
          <w:i w:val="false"/>
          <w:color w:val="ff0000"/>
          <w:sz w:val="28"/>
        </w:rPr>
        <w:t>№ 71/01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Актогайского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Актогайского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Актогай, улица Жосалы 1 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Айыртас, улица Центральная 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Абай, улица Караменде би 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Жидебай, село Сауле, улица Жастар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Жидебай, село Ушарал, улица Байтерек 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Жидебай, село Жаланаш, улица Астана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Жидебай, село Каракой, улица Гарышкер 7/1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Кызыларай, улица Сенкибай би 38/2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би, село Актас, улица Енбек 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Карабулак, улица Сана би 9 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Кежек, улица Бейбітшілік 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Кусак, село Кошкар, улица Наурыза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Ортадересин, улица Жаутикова 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Тасарал, улицы Агыбая батыра 3а, 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Торангалык, улица Абая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Сарытерек, улица Парасат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Сарышаган, улица Темиржол 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Шашубай, улица Ж.Акбергенулы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Нуркен, улица Тохтара Аубакирова 1/1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