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ed4c" w14:textId="a2ee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60 сессии Актогайского районного маслихата от 30 декабря 2020 года № 468 "О бюджете поселков, села, сельских округов Актогайского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13 апреля 2021 года № 42. Зарегистрировано Департаментом юстиции Карагандинской области 16 апреля 2021 года № 6311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60 сессии Актогайского районного маслихата от 30 декабря 2020 года № 468 "О бюджете поселков, села, сельских округов Актогайского района на 2021-2023 годы" (зарегистрировано в Реестре государственной регистрации нормативных правовых актов № 6156, опубликовано в Эталонном контрольном банке нормативных правовых актов Республики Казахстан в электронном виде от 14 января 2021 года),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Актогай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248749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241999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265181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16432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16432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16432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Сарышаган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111190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7703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103487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117917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6727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6727 тысяч тенге: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6727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Шашубай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97784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6700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91084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101471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3687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3687 тысяч тенге: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3687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38248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37770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39990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1742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1742 тысяч тенге: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1742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Айыртасского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40476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40006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41274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798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798 тысяч тенге: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Жидебайского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53439 тысяч тенге, в том числе: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51899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57545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4106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4106 тысяч тенге: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4106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Кежекского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31684 тысяч тенге, в том числе: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31224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32852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1168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1168 тысяч тенге: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1168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Карабулакского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27241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25691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30165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2924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2924 тысяч тенге: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2924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Караменде биского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44173 тысяч тенге, в том числе: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835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43338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45734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1561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1561 тысяч тенге: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1561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Кусакского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31092 тысяч тенге, в том числе: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29822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37030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5938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5938 тысяч тенге: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5938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Кызыларайского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35932 тысяч тенге, в том числе: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34957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39271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3339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3339 тысяч тенге: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3339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Нуркенского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32450 тысяч тенге, в том числе: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31130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36118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3668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3668 тысяч тенге: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3668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Ортадересинского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47043 тысяч тенге, в том числе: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1296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45747 тысяч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48212 тысяч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1169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1169 тысяч тенге: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1169 тысяч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Сарытерекского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47396 тысяч тенге, в том числе: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тысяч тенге;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46556 тысяч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53792 тысяч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6396 тысяч тенге;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6396 тысяч тенге: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6396 тысяч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Тасаралского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35325 тысяч тенге, в том числе: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 тысяч тенге;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34600 тысяч тенге;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37909 тысяч тенге;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2584 тысяч тенге;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2584 тысяч тенге: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2584 тысяч тенге.";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Торангалыкского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32609 тысяч тенге, в том числе: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тысяч тенге;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31769 тысяч тенге;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37272 тысяч тенге;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4663 тысяч тенге;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4663 тысяч тенге: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4663 тысяч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Шабанбай биского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47527 тысяч тенге, в том числе: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 тысяч тенге;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46659 тысяч тенге;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49840 тысяч тенге;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2313 тысяч тенге;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2313 тысяч тенге: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2313 тысяч тенге.";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Учесть, что в составе расходов бюджета села, поселков, сельских округов на 2021 год предусмотрены целевые трансферты согласно приложению 52.";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5"/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5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2021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-16432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5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2021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-6727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5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2021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-3687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6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2021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6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2021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41"/>
        <w:gridCol w:w="17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6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2021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771"/>
        <w:gridCol w:w="39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- 4106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7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2021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2021"/>
        <w:gridCol w:w="2077"/>
        <w:gridCol w:w="1817"/>
        <w:gridCol w:w="1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7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77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2021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2021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771"/>
        <w:gridCol w:w="39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2021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2021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2021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9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2021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95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2021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9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2021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4"/>
        <w:gridCol w:w="844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0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2021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694"/>
        <w:gridCol w:w="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04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на 2021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8273"/>
      </w:tblGrid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170620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170620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113536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населенных пунктов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бонуса административным государственным служащим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