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3c0e" w14:textId="27c3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22 декабря 2020 года № 458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9 июля 2021 года № 63. Зарегистрировано в Министерстве юстиции Республики Казахстан 16 июля 2021 года № 23574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Актогайского районного маслихата "О районном бюджете на 2021-2023 годы" от 22 декабря 2020 года №458 (зарегистрировано в Реестре государственной регистрации нормативных правовых актов под №6132)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1, 2, 3, 4, 5 соответственно,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7340514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2559303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9530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- 6129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- 4765552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8057263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11437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43755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32318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 тенге;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минус 728186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728186 тысяч тенге: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43755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32318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716749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на 2021 год нормативы распределения доходов в бюджет района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– по 27 процентов;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индивидуальному подоходному налогу: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 – по 76 процентов;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 – по 100 процентов;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 – по 100 процентов;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– 80 процентов.";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458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2797"/>
        <w:gridCol w:w="2877"/>
        <w:gridCol w:w="3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7340514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4765552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68"/>
        <w:gridCol w:w="259"/>
        <w:gridCol w:w="513"/>
        <w:gridCol w:w="541"/>
        <w:gridCol w:w="270"/>
        <w:gridCol w:w="148"/>
        <w:gridCol w:w="148"/>
        <w:gridCol w:w="2"/>
        <w:gridCol w:w="836"/>
        <w:gridCol w:w="2"/>
        <w:gridCol w:w="281"/>
        <w:gridCol w:w="382"/>
        <w:gridCol w:w="758"/>
        <w:gridCol w:w="19"/>
        <w:gridCol w:w="15"/>
        <w:gridCol w:w="17"/>
        <w:gridCol w:w="900"/>
        <w:gridCol w:w="957"/>
        <w:gridCol w:w="957"/>
        <w:gridCol w:w="994"/>
        <w:gridCol w:w="516"/>
        <w:gridCol w:w="522"/>
        <w:gridCol w:w="2279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7670724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-728186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458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2"/>
        <w:gridCol w:w="2828"/>
      </w:tblGrid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935 949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711 368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180 826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711 368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62 889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продуктивной занятости и массового предпринимательства на 2017 – 2021 годы "Еңбек"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109 229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32 459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247 204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180 826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80 826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458</w:t>
            </w:r>
          </w:p>
        </w:tc>
      </w:tr>
    </w:tbl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поселков, сельских округов из районного бюджета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7"/>
        <w:gridCol w:w="8273"/>
      </w:tblGrid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278178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278178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221094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населенных пунктов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бонуса административным государственным служащим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