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b5720" w14:textId="53b57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Бухар-Жырауского районного маслихата от 31 декабря 2020 года № 16 "О районном бюджете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Бухар-Жырауского районного маслихата Карагандинской области от 3 августа 2021 года № 5. Зарегистрировано в Министерстве юстиции Республики Казахстан 11 августа 2021 года № 23945.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Бухар-Жырауский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Бухар-Жырауского районного маслихата "О районном бюджете на 2021-2023 годы" от 31 декабря 2020 года № 16 (зарегистрировано в Реестре государственной регистрации нормативных правовых актов за № 6147)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Бухар-Жырауского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15 858 697 тысяч тенге, в том числе по: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3 189 911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15 998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17 000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12 635 788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17 061 407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173 368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234 929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61 561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1 376 078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1 376 078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234 929 тысяч тенге;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61 561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1 202 710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15 858 697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3 189 911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1 392 707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12 635 788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12 625 739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12 625 739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17 061 407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8 764 139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8 764 139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8 764 139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-1 376 078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1 376 078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и областного бюджета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