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31d8" w14:textId="4153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12 ноября 2021 года № 6. Зарегистрировано в Министерстве юстиции Республики Казахстан 22 ноября 2021 года № 25296.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минимальный размера расходов на управление объектом кондоминиума и содержание общего имущества объекта кондоминиума в сумме 34,28 тенге за один квадратный метр на 2021 год.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