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ef4d" w14:textId="31be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Бухар-Жырауского районного маслихата от 31 декабря 2020 года № 16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11 ноября 2021 года № 4. Зарегистрировано в Министерстве юстиции Республики Казахстан 23 ноября 2021 года № 25346.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2021-2023 годы" от 31 декабря 2020 года №16 (зарегистрировано в Реестре государственной регистрации нормативных правовых актов под №6147)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16 131 780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3 745 342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16 010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12 353 428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17 323 687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142 739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204 300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61 561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1 334 646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1 334 646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204 300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61 561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1 191 907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16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