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d2e5" w14:textId="a32d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Бухар–Жырауского района</w:t>
      </w:r>
    </w:p>
    <w:p>
      <w:pPr>
        <w:spacing w:after="0"/>
        <w:ind w:left="0"/>
        <w:jc w:val="both"/>
      </w:pPr>
      <w:r>
        <w:rPr>
          <w:rFonts w:ascii="Times New Roman"/>
          <w:b w:val="false"/>
          <w:i w:val="false"/>
          <w:color w:val="000000"/>
          <w:sz w:val="28"/>
        </w:rPr>
        <w:t>Постановление акимата Бухар-Жырауского района Карагандинской области от 25 ноября 2021 года № 74/01. Зарегистрировано в Министерстве юстиции Республики Казахстан 26 ноября 2021 года № 25430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01.01.2022.</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пунктом 1</w:t>
      </w:r>
      <w:r>
        <w:rPr>
          <w:rFonts w:ascii="Times New Roman"/>
          <w:b w:val="false"/>
          <w:i w:val="false"/>
          <w:color w:val="000000"/>
          <w:sz w:val="28"/>
        </w:rPr>
        <w:t xml:space="preserve"> статьи 37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 475 "Об утверждении Методики расчета коэффициента зонирования" (зарегистрирован в Реестре государственной регистрации нормативных правовых актов за № 17847), акимат района ПОСТАНОВЛЯЕТ:</w:t>
      </w:r>
    </w:p>
    <w:bookmarkEnd w:id="0"/>
    <w:bookmarkStart w:name="z7" w:id="1"/>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Бухар - Жырауского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2. Государственному учреждению "Отдел архитектуры и градостроительства Бухар - Жырауского района"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Бухар - Жырауского района после его официального опубликования.</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Бухар - Жырауского района.</w:t>
      </w:r>
    </w:p>
    <w:bookmarkEnd w:id="5"/>
    <w:bookmarkStart w:name="z12" w:id="6"/>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Бухар-Жырауского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Бухар-Жырауского района</w:t>
            </w:r>
            <w:r>
              <w:br/>
            </w:r>
            <w:r>
              <w:rPr>
                <w:rFonts w:ascii="Times New Roman"/>
                <w:b w:val="false"/>
                <w:i w:val="false"/>
                <w:color w:val="000000"/>
                <w:sz w:val="20"/>
              </w:rPr>
              <w:t>от 25 ноября 2021 года</w:t>
            </w:r>
            <w:r>
              <w:br/>
            </w:r>
            <w:r>
              <w:rPr>
                <w:rFonts w:ascii="Times New Roman"/>
                <w:b w:val="false"/>
                <w:i w:val="false"/>
                <w:color w:val="000000"/>
                <w:sz w:val="20"/>
              </w:rPr>
              <w:t>№ 74/01</w:t>
            </w:r>
          </w:p>
        </w:tc>
      </w:tr>
    </w:tbl>
    <w:bookmarkStart w:name="z15" w:id="7"/>
    <w:p>
      <w:pPr>
        <w:spacing w:after="0"/>
        <w:ind w:left="0"/>
        <w:jc w:val="left"/>
      </w:pPr>
      <w:r>
        <w:rPr>
          <w:rFonts w:ascii="Times New Roman"/>
          <w:b/>
          <w:i w:val="false"/>
          <w:color w:val="000000"/>
        </w:rPr>
        <w:t xml:space="preserve"> Коэффициенты зонирования, учитывающие местоположение объекта налогообложения в населенных пунктах Бухар-Жырауского района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Ботакара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022</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Сейфуллина; улица Амангельды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Ботакара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улица Абая; улица Бауыржан Момышулы; улица Т.Торегожина; улица Сатпаева; улица К.Байсеитова; улица Нуринская; улица Әлихан Бөкейхан; улица Курмангазы; улица Шопанай; улица Мәшhур Жүсіп</w:t>
            </w:r>
          </w:p>
          <w:bookmarkEnd w:id="8"/>
          <w:p>
            <w:pPr>
              <w:spacing w:after="20"/>
              <w:ind w:left="20"/>
              <w:jc w:val="both"/>
            </w:pPr>
            <w:r>
              <w:rPr>
                <w:rFonts w:ascii="Times New Roman"/>
                <w:b w:val="false"/>
                <w:i w:val="false"/>
                <w:color w:val="000000"/>
                <w:sz w:val="20"/>
              </w:rPr>
              <w:t>
улица Бухар-Жырау дома 1,3, 5, 7, 9, 11, 13, 15, 16, 17, 19, 21, 23, 25, 27, 29, 31, 33, 35, 37, 39, 41, 43, 45, 47, 49, 51, 53, 55, 57, 59, 61, 63, 67, 71, 79, 81, 83, 85, 87, 89, 91, 93, 95, 97, 99, 103, 105, 107, 109, 111, 113, 115, 117, 119, 121, 123, 125, 127, 129, 131, 133, 135, 137, 139, 141, 143, 145, 147, 149, 151, 153, 155, 157, 159, 161, 163, 165, 167, 169, 171, 173, 175, 177, 179, 181, 183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023</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Жеңіс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Казыбек Би дома 50, 54, 56, 58, 60, 62 64, 66, 68, 70; улица Ауэзова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улица Казыбек Би дома 1, 2, 3 , 4, 5, 6, 7, 8, 9, 10, 11, 12, 13, 14, 15, 16, 17, 18, 19, 20, 21, 22, 23, 24, 25, 26, 27, 28, 29, 31, 32, 33, 34, 35, 37, 38, 39, 40, 41, 42, 43, 44, 45, 46, 47, 48, 49, 50, 51, 52, 53, 55, 56, 57, 58, 59, 60, 61, 62, 63, 64, 65, 66, 67, 68, 69, 70, 71, 72, 73, 74, 75, 76, 77,78, 79, 80, 81, 82, 83, 84, 85, 86, 87, 88, 89, 90;</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улица Толе би; улица Сарыарқа; улица Жамбыла; улица Доскея; улица Абылайхана; улица Г.Мустафина; улица Жұмабек Тәшенов; улица Достық; улица Айтеке Би; улица Мәншүк Мәметова; улица Бәйтерек; улица Бухар-Жырау дома 2, 4, 6, 8, 10, 12, 14, 16, 18, 20, 22, 24, 26, 28, 30, 32, 34, 36, 38, 40, 42, 44, 46, 48, 50, 52, 54, 58, 62, 64, 66, 70, 72, 76, 78, 80, 82, 84, 86, 88, 90, 92, 94, 96, 98, 100,102, 104, 106, 108, 110, 112, 114, 116, 116А, 118, 119, 120, 122, 123, 124, 126, 128, 130, 132, 134, 136, 138, 140, 142, 144, 146, 148,150</w:t>
            </w:r>
          </w:p>
          <w:p>
            <w:pPr>
              <w:spacing w:after="20"/>
              <w:ind w:left="20"/>
              <w:jc w:val="both"/>
            </w:pPr>
            <w:r>
              <w:rPr>
                <w:rFonts w:ascii="Times New Roman"/>
                <w:b w:val="false"/>
                <w:i w:val="false"/>
                <w:color w:val="000000"/>
                <w:sz w:val="20"/>
              </w:rPr>
              <w:t>
улица Н.Абдирова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Габидена Мустафина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066</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Пристанционная; улица Пионерская; улица Привокзальная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Шахтинская; улица Элеваторная; улица Весовая; улица Шоссейная; улица Озерная; улица Первый тупик; улица Средняя; проезд Центральный; улица Крайняя; улица Первомайская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115</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Юбилейная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Ахметова; улица Футбольная; улица К.Альмагамбетова; улица Корниенко; улица Центральная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Ветстанция; улица Гагарина; улица Октябрьская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116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Механизаторов; улица Советская; улица Майская; улица Верхняя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Кушокы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119</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Углесборочная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Майозек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Хоздвор; улица Школьная; улица Разведочная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Кольцевая; улица Разрезовская; улица Искакова Искандера; улица 40 лет Победы; улица Абая; улица Горняцкая; улица Кенжина; улица Степная; улица Садовая; улица Мира; Микрорайон; квартал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улица Асфальтная; улица Космонавтов; улица Транспортная; улица 1Мая; улица Молодежная; улица Тенистая; переулок Пионерский; улица Амангельды;</w:t>
            </w:r>
          </w:p>
          <w:bookmarkEnd w:id="10"/>
          <w:p>
            <w:pPr>
              <w:spacing w:after="20"/>
              <w:ind w:left="20"/>
              <w:jc w:val="both"/>
            </w:pPr>
            <w:r>
              <w:rPr>
                <w:rFonts w:ascii="Times New Roman"/>
                <w:b w:val="false"/>
                <w:i w:val="false"/>
                <w:color w:val="000000"/>
                <w:sz w:val="20"/>
              </w:rPr>
              <w:t>
улица Юбилейная; улица Гагарина; улица Цветочная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Акоре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Ботакара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Каракудук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Жанаталап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Суыксу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Акбелский cельский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Акбел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Алабас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Курама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Актобе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Интумак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Баймырза</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Баймырза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Астаховка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cело Белагаш</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Аюлы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Бухар-Жырау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Семиз-Буга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Шалкар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Гагарино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Доскей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Асыл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Волковское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Геологическое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Кокпекты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Байкадам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Сарытобе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Керней</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Керней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Алгабас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Акжар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Кызылкаин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Саратовка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Тасаул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Новоузенка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Тегизжол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Петровка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Жанакала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Жастилек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Ростовка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Красная Нива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 Жар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Самарканд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Тегизжол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Чкалово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Тогызкудукский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Тогызкудук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Тасшокы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Тузды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Тузды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Старая Тузда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Первое Мая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Умуткерский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Умуткер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Ульга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Тортколь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Уштобе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Курлус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Новостройка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Сарыарка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Андренникова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Шешенкаринский сельский округ</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Шешенкара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Ащысу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 и иные строения , сооружения, помещения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квартала 022, 023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квартала 115, 116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постройки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