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30056" w14:textId="ae300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 определении мест размещения нестационарных торговых объектов на территории Бухар-Жырауского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20 декабря 2021 года № 79/01. Зарегистрировано в Министерстве юстиции Республики Казахстан 27 декабря 2021 года № 26070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 утвержденных приказом исполняющего обязанностей Министра национальной экономики Республики Казахстан от 27 марта 2015 года № 264, акимат Бухар-Жырауского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территорий Бухар-Жырауского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Бухар-Жырауского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Бухар-Жырауского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Бухар-Жырауского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5335"/>
        <w:gridCol w:w="1412"/>
        <w:gridCol w:w="786"/>
        <w:gridCol w:w="4152"/>
      </w:tblGrid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нестационарных торговых объектов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(квадратный метр)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 с учетом близлежащей инфраструктуры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Ростовка, улица Центральная 27, напротив коммунального государственного казенного предприятия "Бухар-Жырауский Районный Дом культуры, Сельский Дом культуры села Ростовка"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– магазин "Бану"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Баймырза, по улице Тәуелсіздік 2, площадь напротив коммунальным государственным казенным предприятием "Бухар-Жырауский Районный Дом культуры, Сельский Дом Культуры села Баймырза"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– магазин "У Райсы"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Кокпекты, улица Заречная 1А, напротив кафе "Акжаркын"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– магазин "Рахат"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Кушокы, слева от дома №3 по улице Разрезовская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– магазин "Магнат"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Ботакара, улица Бухар-Жырау, справа от магазина "Арзан-маркет"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– магазин "777"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Новоузенка, улица Володарского 33, напротив магазина "Азия"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– магазин "Азия"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Г.Мустафина, слева от дома № 26 по улице Мира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– магазин "Шекер"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Доскей, улица Доскея 32, напротив центрального магазина "Юбилейный"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– магазин "Юбилейный"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