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68ee" w14:textId="9166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Доскейского сельского округа Бухар-Жырауского района Карагандинской области от 23 апреля 2021 года № 4. Зарегистрировано Департаментом юстиции Карагандинской области 26 апреля 2021 года № 6320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№756 "Об установлении классификации чрезвычайных ситуаций природного и техногенного характера", исполняющий обязанности акима Доскейского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села Доскей, Доскейского сельского округа, Бухар-Жырауского района,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руководителя отдела государственного учреждения "Аппарат акима Доскейского сельского округа Бухар-Жыраского района Карагандинской области" Шакманова Нуркеша Нурлановича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Доскейского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