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c354" w14:textId="d48c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25 февраля 2012 года № 2/17 "Об утверждении Правил оказания жилищной помощи населению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18 февраля 2021 года № 2/17. Зарегистрировано Департаментом юстиции Карагандинской области 25 февраля 2021 года № 6210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25 февраля 2012 года №2/17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№8-12-125, опубликовано в информационно-правовой системе "Әділет" от 29 марта 2012 года, в газете "Жаңаарқа" от 7 апреля 2012 года №16 (9489))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населению Жанааркинского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услуг, пользование жилищем из государственного жилищного фонда и жилищем, арендованным местным исполнительным органом в частном жилищном фонде, а также повышения тарифов абонентской платы за оказание услуг телекоммуникаций устанавливается к совокупному доходу малообеспеченной семьи в размере 10 процентов.";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Определение нормативов оказания жилищной помощи";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назначения жилищной помощи";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Сроки и периодичность предоставления жилищной помощи";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обращения и начисления жилищной помощи";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№2314 "Об утверждении Правил предоставления жилищной помощи" (далее - Постановление).";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Выплата жилищной помощи".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