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33a1" w14:textId="0453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Жанааркинского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1 марта 2021 года № 3/30. Зарегистрировано Департаментом юстиции Карагандинской области 11 марта 2021 года № 6242. Утратило силу решением Жанааркинского районного маслихата области Ұлытау от 20 февраля 2024 года № 14/91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Жанааркинского районного маслихата области Ұлытау от 20.02.2024 </w:t>
      </w:r>
      <w:r>
        <w:rPr>
          <w:rFonts w:ascii="Times New Roman"/>
          <w:b w:val="false"/>
          <w:i w:val="false"/>
          <w:color w:val="ff0000"/>
          <w:sz w:val="28"/>
        </w:rPr>
        <w:t>№ 14/91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мая 2020 года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оказания социальной помощи, установления размеров и определения перечня отдельных категорий нуждающихся граждан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Жанааркинского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вопросам социальной сферы и правовой защиты.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Рахманкулова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3/30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Жанааркинского района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Жанааркинского района (далее – правила) разработаны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мая 2020 года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основании настоящих правил уполномоченный орган осуществляет социальную помощь отдельным категориям нуждающихся граждан.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Жанааркинского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городах республиканского значения, столице;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государственное учреждение "Отдел занятости и социальных программ Жанааркинского района.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 решением Жанааркинского районного маслихата области Ұлытау от 28.07.2022 </w:t>
      </w:r>
      <w:r>
        <w:rPr>
          <w:rFonts w:ascii="Times New Roman"/>
          <w:b w:val="false"/>
          <w:i w:val="false"/>
          <w:color w:val="000000"/>
          <w:sz w:val="28"/>
        </w:rPr>
        <w:t>№ 28/189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Жанааркинского районного маслихата области Ұлытау от 28.07.2022 </w:t>
      </w:r>
      <w:r>
        <w:rPr>
          <w:rFonts w:ascii="Times New Roman"/>
          <w:b w:val="false"/>
          <w:i w:val="false"/>
          <w:color w:val="000000"/>
          <w:sz w:val="28"/>
        </w:rPr>
        <w:t>№ 28/189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памятных дат и праздничных дней для оказания социальной помощи: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ограниченного контингента советских войск из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 марта - Международный женский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7 мая - День защитника Отечества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9 мая -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6 июля - День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30 августа - День Конституции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 октября -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16 декабря - День Независимости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Жанааркинского районного маслихата области Ұлытау от 28.07.2022 </w:t>
      </w:r>
      <w:r>
        <w:rPr>
          <w:rFonts w:ascii="Times New Roman"/>
          <w:b w:val="false"/>
          <w:i w:val="false"/>
          <w:color w:val="000000"/>
          <w:sz w:val="28"/>
        </w:rPr>
        <w:t>№ 28/189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утверждаемых областными местными исполнительным органом.</w:t>
      </w:r>
    </w:p>
    <w:bookmarkEnd w:id="25"/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к памятным датам и праздничным дням оказывается следующим категориям нуждающихся граждан: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вывода ограниченного контингента советских войск из Демократической Республики Афганистан - 15 февраля: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действий, в размере 150 000 (сто пятьдесят)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действий, в размере 150 000 (сто пятьдесят)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в размере 150 000 (сто пятьдесят)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действий, в размере 150 000 (сто пятьдесят)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Международного женского дня - 8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"Күмісалқа" или получившим ранее звание "Мать-героиня", в размере 10 000 (десять) тысячи тенге.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защитника Отечества –7 мая: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государств, в размере 150 000 (сто пятьдесят) тысячи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в размере 150 000 (сто пятьдесят) тысячи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года, в размере 150 000 (сто пятьдесят) тысячи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года, в размере 150 000 (сто пятьдесят) тысячи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годы, в размере 150 000 (сто пятьдесят) тысячи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обьектах гражданского или военного назначения, а также участвовашие непосредственно в ядерных испытаниях, в размере 150 000 (сто пятьдесят) тысячи тенге;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родителей, в размере 150 000 (сто пятьдесят)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время, в размере 10 (десять)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Победы - 9 мая: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войны, в размере 150 000 (сто пятьдесят) тысячи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рабочии и служащии,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аэродромов, в размере 150 000 (сто пятьдесят) тысячи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армии, в размере 150 000 (сто пятьдесят) тысячи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действия, в размере 150 000 (сто пятьдесят) тысячи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армии, в размере 150 000 (сто пятьдесят)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лицу,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брак, в размере 50 000 ( пятьдесят) тысячи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Героям Социалистического Труда, кавалерам ордена Трудовой Славы трех степеней, в размере 50 000 (пятьдесят)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удостоенным званий "Қазақстанның Еңбек Ері", "Халық қаһарманы", в размере 50 000 (пятьдесят)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50 000 (пятьдесят) тысячи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проработавшим,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50 000 (пятьдесят) тысячи тенге.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 Дню Столицы - 6 июля: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на возмещение затрат родительских взносов оплачиваемых для питания детей воспитывающихся в детских садах Жанааркинского района, в размере 50% от суммы;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проработавшим,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50 000 (пятьдесят) тысячи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брак, в размере 50 000 (пятьдесят) тысячи тенге.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 Дню Конституции Республики Казахстан - 30 августа: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I, II, III групп от общего заболевания и детям с инвалидностью до семи лет, с семи до восемнадцати лет I, II, III групп, в размере 10 000 (десять) тысячи тенге.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 Дню пожилых людей - 1 октября: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70 лет и старше, в размере 10 000 (десять) тысячи тенге.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 Дню Независимости - 16 декабря: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17-18 декабря 1986 года в Казахстане, реабилитированным в порядке, установленном Законом Республики Казахстан "О реабилитации жертв массовых политических репрессий", в размере 150 000 (сто пятьдесят) тысячи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на возмещение затрат родительских взносов оплачиваемых для питания детей воспитывающихся в детских садах Жанааркинского района, в размере 50% от суммы.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при наступлении трудной жизненной ситуации оказывается единовременно следующим категориям нуждающихся граждан: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освобожденным из мест лишения свободы и находящимся на учете службы пробации с учетом среднедушевого дохода лица (семьи), не превышающего порога однократного размера прожиточного минимума, в размере 20 месячных расчетных показателей;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в течении шести месяцев с момента наступления данной ситуации, без учета среднедушевого дохода, в размере 55 месячных расчетных показателей;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находящимся в трудной жизненной ситуации, в том числе ограничение жизнедеятельности вследствие социально значимых заболеваний после стационарного лечения с заболеванием туберкулез, а также лицам, состоящим на диспансерном учете с злокачественным новообразованием, выплачивается единовременно без учета среднедушевого дохода, в размере 30 месячных расчетных показателей;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тяжелым материальным положением по заявлению граждан, единовременная выплата с учетом среднедушевого дохода, не превышающего порога в однократном отношении к прожиточному минимуму, в размере 20 месячных расчетных показателей;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вызванных вирусом иммунодефицита человека, состоящих на диспансерном учете, социальная помощь выплачивается ежемесячно без учета среднедушевого дохода в 2 (двух) кратном размере величины прожиточного минимума, установленного Законом о республиканском бюджете на соответствующий финансовый год.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Жанааркинского районного маслихата области Ұлытау от 28.07.2022 </w:t>
      </w:r>
      <w:r>
        <w:rPr>
          <w:rFonts w:ascii="Times New Roman"/>
          <w:b w:val="false"/>
          <w:i w:val="false"/>
          <w:color w:val="000000"/>
          <w:sz w:val="28"/>
        </w:rPr>
        <w:t>№ 28/189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отнесения граждан к категории нуждающихся при наступлении трудной жизненной ситуации являются: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местным представительным органам в кратном отношении к прожиточному минимуму.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Предельный размер социальной помощи не должен превышать 55 месячных расчетных показателей установленного законодательством Республики Казахстан на соответствующий год.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68"/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Срок обращения за социальной помощью при наступлении трудной жизненной ситуации вследствие стихийного бедствия или пожара - в течение трех месяцев после наступления трудной жизненной ситуации вследствие стихийного бедствия или пожара.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к памятным датам и праздничным дням, оказывается, по списку, утверждаемому местными исполнительными органом по представлению уполномоченной организации либо иных организаций без истребования заявлений от получателей.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 (или) документ, подтверждающий наступление трудной жизненной ситуации.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Документы представляются в подлинниках для сверки, после чего подлинники документов возвращаются заявителю.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Участковая комиссия в течение двух рабочих дней со дня получения документов проводит обследование материального положения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поселка, села, сельского округа.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одного рабочего дня со дня поступления документов от участковой комиссии или аким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села, сельского округа.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Отказ в оказании социальной помощи осуществляется в случаях: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Финансирование расходов на предоставление социальной помощи осуществляется в пределах средств, предусмотренных местным бюджетом района на текущий финансовый год.</w:t>
      </w:r>
    </w:p>
    <w:bookmarkEnd w:id="92"/>
    <w:bookmarkStart w:name="z10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Социальная помощь прекращается в случаях: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соответсвующей административно-территориальной единицы;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0"/>
    <w:bookmarkStart w:name="z11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</w:p>
        </w:tc>
      </w:tr>
    </w:tbl>
    <w:bookmarkStart w:name="z11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 в связи с наступлением трудной жизненной ситуации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20__года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пункт)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заявителя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 заявитель обратился за социальной помощью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семье)___ человек, в том числе: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Родст- венное отношение к заявителю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Заня- тость (место работы, учебы)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Незаня- 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в органах занятости_______ человек.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 ______, из них обучающихся в высших и средних учебных заведениях на платной основе _______ человек, стоимость обучения в год ________ тенге.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семье ветеранов Великой Отечественной войны, лиц, приравненных по льготам к ветеранам Великой Отечественной войны, ветеранов боевых действий на территории других государств, пенсионеров, пожилых лиц старше 80-ти лет, лиц, имеющих социально значимые заболевания, инвалидов, детей-инвалидов (указать или добавить иную категорию)_______________________________________________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 жилье, жилой кооператив, индивидуальный жилой дом или иное – указать):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жилья: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 доходы от его эксплуатации)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иного жилья, кроме занимаемого в настоящее время (заявленные доходы от его эксплуатации)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источник):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Санитарно-эпидемиологические условия проживания: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______________________________________________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______________________________________________ 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__________________________________________________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(фамилия, имя, отчество (при его наличии)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 ___________________________________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заявителя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отказываюсь________________________________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заявителя (или одного из членов семьи)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в случае отказа заявителя от проведения обследования)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</w:p>
        </w:tc>
      </w:tr>
    </w:tbl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участковой комиссии № ______ "_____" ____________20 __ г.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социальной помощи, установления размеров и определения перечня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отдельных категорий нуждающихся граждан,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заявление и прилагаемые к нему документы лица(семьи),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обратившегося за предоставлением социальной помощи в связи с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наступлением трудной жизненной ситуации________________________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заявителя)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материального положения заявителя(семьи) выносит заключение о ___ 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(необходимости, отсутствия необходимости) 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лицу (семье) социальной помощи с наступлением трудной жизненной ситуации.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 ______________________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 _______________________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_______________________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_______________________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_______________________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(Ф.И.О.)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количестве ____ штук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"___" _________ 20 __ года _________Ф.И.О. должность, подпись работника, акима поселка, села, сельского округа или уполномоченного органа, принявшего документы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3/30</w:t>
            </w:r>
          </w:p>
        </w:tc>
      </w:tr>
    </w:tbl>
    <w:bookmarkStart w:name="z196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Некоторые решения Жанааркинского районного маслихата утратившие силу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XХVII сессии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2587, опубликовано в информационно-правовой системе "Әділет" 30 мая 2014 года, в газете "Жаңаарқа" от 19 апреля 2014 года № 17 (9611)).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10 сентября 2014 года № 34/227 "О внесении изменения в решение 27 сессии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2784, опубликовано в информационно-правовой системе "Әділет" 24 октября 2014 года, в газете "Жаңаарқа" 11 октября 2014 года № 45 (9639)).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ХXХVII сессии Жанааркинского районного маслихата от 24 ноября 2014 года № 37/246 "О внесении изменения в решение 27 сессии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2853, опубликовано в информационно-правовой системе "Әділет" 25 декабря 2014 года, в газете "Жаңаарқа" 19 декабря 2014 года № 56-57 (9650-9651)).</w:t>
      </w:r>
    </w:p>
    <w:bookmarkEnd w:id="186"/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XLII сессии Жанааркинского районного маслихата от 13 июля 2015 года № 42/295 "О внесении изменения и дополнений в решение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3333, опубликовано в информационно-правовой системе "Әділет 22 июля 2015 года).</w:t>
      </w:r>
    </w:p>
    <w:bookmarkEnd w:id="187"/>
    <w:bookmarkStart w:name="z2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XLI сессии Жанааркинского районного маслихата от 26 июня 2015 года № 41/291 "О внесении изменения в решение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3320, опубликовано в информационно-правовой системе "Әділет" 13 августа 2015 года).</w:t>
      </w:r>
    </w:p>
    <w:bookmarkEnd w:id="188"/>
    <w:bookmarkStart w:name="z20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LI сессии Жанааркинского районного маслихата от 26 февраля 2016 года № 51/360 "О внесении изменения в решение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3706, опубликовано в информационно-правовой системе "Әділет" 08 апреля 2016 года, в газете "Жаңаарқа" от 09 апреля 2016 года № 17 (9730)).</w:t>
      </w:r>
    </w:p>
    <w:bookmarkEnd w:id="189"/>
    <w:bookmarkStart w:name="z2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ІІ сессии Жанааркинского районного маслихата от 11 мая 2016 года № 2/20 "О внесении изменения в решение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3822, опубликовано в информационно-правовой системе "Әділет" 03 июня 2016 года, в газете "Жаңаарқа" от 4 июня 2016 года № 26-27 (9757)).</w:t>
      </w:r>
    </w:p>
    <w:bookmarkEnd w:id="190"/>
    <w:bookmarkStart w:name="z20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IV сессии Жанааркинского районного маслихата от 09 сентября 2016 года № 4/43 "О внесении изменений в решение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3973, опубликовано в информационно-правовой системе "Әділет" 19 октября 2016 года, в газете "Жаңаарқа" от 22 октября 2016 года № 47-48 (9776), в Эталонном контрольном банке нормативных правовых актов Республики Казахстан в электронном виде 26 октября 2016 года).</w:t>
      </w:r>
    </w:p>
    <w:bookmarkEnd w:id="191"/>
    <w:bookmarkStart w:name="z20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XVI сессии Жанааркинского районного маслихата от 27 сентября 2017 года № 16/130 "О внесении изменения в решение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4368, опубликовано в Эталонном контрольном банке нормативных правовых актов Республики Казахстан в электронном виде 13 октября 2017 года).</w:t>
      </w:r>
    </w:p>
    <w:bookmarkEnd w:id="192"/>
    <w:bookmarkStart w:name="z20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25 декабря 2019 года № 48/331 "О внесении изменений в решение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5656, опубликовано в Эталонном контрольном банке нормативных правовых актов Республики Казахстан в электронном виде 14 января 2020 года).</w:t>
      </w:r>
    </w:p>
    <w:bookmarkEnd w:id="193"/>
    <w:bookmarkStart w:name="z20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27 марта 2020 года № 51/358 "О внесении изменений и дополнений в решение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5770, опубликовано в Эталонном контрольном банке нормативных правовых актов Республики Казахстан в электронном виде 06 апреля 2020 года).</w:t>
      </w:r>
    </w:p>
    <w:bookmarkEnd w:id="1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