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f100" w14:textId="e53f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Каркаралинского районного маслихата от 29 декабря 2020 года № VI-64/528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7 июня 2021 года № VI I- 6/55. Зарегистрировано в Министерстве юстиции Республики Казахстан 21 июня 2021 года № 23133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"О районном бюджете на 2021-2023 годы" от 29 декабря 2020 года № VI-64/528 (зарегистрировано в Реестре государственной регистрации нормативных правовых актов под № 22016)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11476562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1914481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11785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9544296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12293685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45003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61257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16254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862126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862126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61257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16254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817123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района на 2021 год в сумме 24000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 I- 6/55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VI-64/528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11476562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9544296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9543090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1"/>
        <w:gridCol w:w="1311"/>
        <w:gridCol w:w="5059"/>
        <w:gridCol w:w="3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12293685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1459553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748"/>
        <w:gridCol w:w="1576"/>
        <w:gridCol w:w="1576"/>
        <w:gridCol w:w="4420"/>
        <w:gridCol w:w="2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868201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698791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697970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564307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553276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717562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724"/>
        <w:gridCol w:w="1527"/>
        <w:gridCol w:w="1527"/>
        <w:gridCol w:w="4265"/>
        <w:gridCol w:w="3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626537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6310412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6310412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6310412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4966754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-862126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 I- 6/55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VI-64/528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1035155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535985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535985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535985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