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891e" w14:textId="31b8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30 декабря 2020 года № VI-65/545 "О бюджетах города районного значения, поселка,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21 июня 2021 года № VII - 7/63. Зарегистрировано в Министерстве юстиции Республики Казахстан 8 июля 2021 года № 23349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бюджетах города районного значения, поселка, сельских округов на 2021-2023 годы" от 30 декабря 2020 года № VI-65/545 (зарегистрировано в Реестре государственной регистрации нормативных правовых актов под № 6144)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Каркаралинск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738738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718308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749701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10963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10963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Карагайлы на 2021-2023 годы согласно приложениям 4, 5 и 6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115561 тысячи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110213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122537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6976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6976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Егиндыбулакского сельского округа на 2021-2023 годы согласно приложениям 7, 8 и 9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118163 тысячи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114326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119517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1354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1354 тысячи тенге.";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Киргизского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52392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50259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52974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582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582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Абайского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39297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 тысячи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39006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40022 тысячи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725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Касым Аманжоловского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68313 тысячи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1872 тысячи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66441 тысячи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69896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1583 тысячи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1583 тысячи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1583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Нуркен Абдировского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70655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1286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69369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72780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2125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2125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2125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Балкантауского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66957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 тысячи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66254 тысячи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68099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1142 тысячи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1142 тысячи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1142 тысячи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Бахтинского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38453 тысячи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1361 тысячи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37092 тысячи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39528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1075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1075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1075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Бесобинского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54945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1991 тысячи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52034 тысячи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56105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1160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Жанатоганского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37075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719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36356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37932 тысячи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857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Ынталинского сельского округа на 2021-2023 годы согласно приложениям 34, 35 и 36 соответственно, в том числе на 2021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53555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646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52909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54777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1222 тысячи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1222 тысячи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1222 тысячи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Каракольского сельского округа на 2021-2023 годы согласно приложениям 37, 38 и 39 соответственно, в том числе на 2021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29988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 тысячи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29787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30359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371 тысячи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 тысячи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371 тысячи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Кайнарбулакского сельского округа на 2021-2023 годы согласно приложениям 40, 41 и 42 соответственно, в том числе на 2021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58806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1365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57382 тысячи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60025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1219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1219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Кояндинского сельского округа на 2021-2023 годы согласно приложениям 43, 44 и 45 соответственно, в том числе на 2021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50172 тысячи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626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49546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50732 тысячи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Каршигалинского сельского округа на 2021-2023 годы согласно приложениям 46, 47 и 48 соответственно, в том числе на 2021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53180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1423 тысячи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51757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54309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1129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1129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1129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Мартбек Мамыраевского сельского округа на 2021-2023 годы согласно приложениям 49, 50 и 51 соответственно, в том числе на 2021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58552 тысячи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1669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56743 тысячи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60015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1463 тысячи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1463 тысячи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1463 тысячи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Мадийского сельского округа на 2021-2023 годы согласно приложениям 52, 53 и 54 соответственно, в том числе на 2021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35386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35036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36473 тысячи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1087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1087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1087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имени Ныгмета Нурмакова на 2021-2023 годы согласно приложениям 55, 56 и 57 соответственно, в том числе на 2021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38591 тысячи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38296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38785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194 тысячи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тысячи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 тысячи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Таттимбетовского сельского округа на 2021-2023 годы согласно приложениям 58, 59 и 60 соответственно, в том числе на 2021 год в следующих объемах: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59448 тысяч тенге, в том числе: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765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58683 тысячи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60338 тысяч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890 тысяч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21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Тегисшилдикского сельского округа на 2021-2023 годы согласно приложениям 61, 62 и 63 соответственно, в том числе на 2021 год в следующих объемах: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40627 тысяч тенге, в том числе: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1203 тысячи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39424 тысячи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42570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1943 тысячи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1943 тысячи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1943 тысячи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Темиршинского сельского округа на 2021-2023 годы согласно приложениям 64, 65 и 66 соответственно, в том числе на 2021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57896 тысяч тенге, в том числе: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 тысячи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56364 тысячи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59034 тысячи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1138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1138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1138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Томарского сельского округа на 2021-2023 годы согласно приложениям 67, 68 и 69 соответственно, в том числе на 2021 год в следующих объемах: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63183 тысячи тенге, в том числе: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488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62256 тысяч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63336 тысяч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153 тысячи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 тысячи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тысячи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24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Шарыктинского сельского округа на 2021-2023 годы согласно приложениям 70, 71 и 72 соответственно, в том числе на 2021 год в следующих объемах: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41642 тысячи тенге, в том числе: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1412 тысячи тенге;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40230 тысяч тенге;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42771 тысячи тенге;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1129 тысяч тенге;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1129 тысяч тенге, в том числе: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1129 тысяч тенге.";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25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Угарского сельского округа на 2021-2023 годы согласно приложениям 73, 74 и 75 соответственно, в том числе на 2021 год в следующих объемах:</w:t>
      </w:r>
    </w:p>
    <w:bookmarkEnd w:id="434"/>
    <w:bookmarkStart w:name="z4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52141 тысячи тенге, в том числе:</w:t>
      </w:r>
    </w:p>
    <w:bookmarkEnd w:id="435"/>
    <w:bookmarkStart w:name="z4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тысячи тенге;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37"/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8"/>
    <w:bookmarkStart w:name="z4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51479 тысяч тенге;</w:t>
      </w:r>
    </w:p>
    <w:bookmarkEnd w:id="439"/>
    <w:bookmarkStart w:name="z4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52841 тысячи тенге;</w:t>
      </w:r>
    </w:p>
    <w:bookmarkEnd w:id="440"/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700 тысяч тенге;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 тысяч тенге, в том числе: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 тысяч тенге.";</w:t>
      </w:r>
    </w:p>
    <w:bookmarkEnd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48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9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2021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5"/>
        <w:gridCol w:w="55"/>
        <w:gridCol w:w="70"/>
        <w:gridCol w:w="15"/>
        <w:gridCol w:w="49"/>
        <w:gridCol w:w="52"/>
        <w:gridCol w:w="144"/>
        <w:gridCol w:w="156"/>
        <w:gridCol w:w="144"/>
        <w:gridCol w:w="147"/>
        <w:gridCol w:w="147"/>
        <w:gridCol w:w="166"/>
        <w:gridCol w:w="6"/>
        <w:gridCol w:w="6"/>
        <w:gridCol w:w="648"/>
        <w:gridCol w:w="6"/>
        <w:gridCol w:w="6"/>
        <w:gridCol w:w="6"/>
        <w:gridCol w:w="6"/>
        <w:gridCol w:w="682"/>
        <w:gridCol w:w="12"/>
        <w:gridCol w:w="15"/>
        <w:gridCol w:w="762"/>
        <w:gridCol w:w="2088"/>
        <w:gridCol w:w="233"/>
        <w:gridCol w:w="1882"/>
        <w:gridCol w:w="261"/>
        <w:gridCol w:w="261"/>
        <w:gridCol w:w="286"/>
        <w:gridCol w:w="289"/>
        <w:gridCol w:w="6"/>
        <w:gridCol w:w="2788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04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2021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5"/>
        <w:gridCol w:w="55"/>
        <w:gridCol w:w="70"/>
        <w:gridCol w:w="15"/>
        <w:gridCol w:w="48"/>
        <w:gridCol w:w="51"/>
        <w:gridCol w:w="305"/>
        <w:gridCol w:w="345"/>
        <w:gridCol w:w="45"/>
        <w:gridCol w:w="48"/>
        <w:gridCol w:w="55"/>
        <w:gridCol w:w="24"/>
        <w:gridCol w:w="24"/>
        <w:gridCol w:w="12"/>
        <w:gridCol w:w="703"/>
        <w:gridCol w:w="12"/>
        <w:gridCol w:w="12"/>
        <w:gridCol w:w="12"/>
        <w:gridCol w:w="12"/>
        <w:gridCol w:w="706"/>
        <w:gridCol w:w="12"/>
        <w:gridCol w:w="21"/>
        <w:gridCol w:w="758"/>
        <w:gridCol w:w="2077"/>
        <w:gridCol w:w="232"/>
        <w:gridCol w:w="1873"/>
        <w:gridCol w:w="260"/>
        <w:gridCol w:w="260"/>
        <w:gridCol w:w="284"/>
        <w:gridCol w:w="287"/>
        <w:gridCol w:w="6"/>
        <w:gridCol w:w="277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14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5"/>
        <w:gridCol w:w="55"/>
        <w:gridCol w:w="70"/>
        <w:gridCol w:w="15"/>
        <w:gridCol w:w="48"/>
        <w:gridCol w:w="51"/>
        <w:gridCol w:w="305"/>
        <w:gridCol w:w="345"/>
        <w:gridCol w:w="45"/>
        <w:gridCol w:w="48"/>
        <w:gridCol w:w="55"/>
        <w:gridCol w:w="24"/>
        <w:gridCol w:w="24"/>
        <w:gridCol w:w="12"/>
        <w:gridCol w:w="703"/>
        <w:gridCol w:w="12"/>
        <w:gridCol w:w="12"/>
        <w:gridCol w:w="12"/>
        <w:gridCol w:w="12"/>
        <w:gridCol w:w="706"/>
        <w:gridCol w:w="12"/>
        <w:gridCol w:w="21"/>
        <w:gridCol w:w="758"/>
        <w:gridCol w:w="2077"/>
        <w:gridCol w:w="232"/>
        <w:gridCol w:w="1873"/>
        <w:gridCol w:w="260"/>
        <w:gridCol w:w="260"/>
        <w:gridCol w:w="284"/>
        <w:gridCol w:w="287"/>
        <w:gridCol w:w="6"/>
        <w:gridCol w:w="277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2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2021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0"/>
        <w:gridCol w:w="66"/>
        <w:gridCol w:w="82"/>
        <w:gridCol w:w="19"/>
        <w:gridCol w:w="3"/>
        <w:gridCol w:w="6"/>
        <w:gridCol w:w="44"/>
        <w:gridCol w:w="38"/>
        <w:gridCol w:w="38"/>
        <w:gridCol w:w="41"/>
        <w:gridCol w:w="649"/>
        <w:gridCol w:w="193"/>
        <w:gridCol w:w="193"/>
        <w:gridCol w:w="6"/>
        <w:gridCol w:w="573"/>
        <w:gridCol w:w="6"/>
        <w:gridCol w:w="6"/>
        <w:gridCol w:w="6"/>
        <w:gridCol w:w="6"/>
        <w:gridCol w:w="589"/>
        <w:gridCol w:w="12"/>
        <w:gridCol w:w="15"/>
        <w:gridCol w:w="786"/>
        <w:gridCol w:w="2146"/>
        <w:gridCol w:w="240"/>
        <w:gridCol w:w="240"/>
        <w:gridCol w:w="2036"/>
        <w:gridCol w:w="244"/>
        <w:gridCol w:w="244"/>
        <w:gridCol w:w="307"/>
        <w:gridCol w:w="3"/>
        <w:gridCol w:w="2456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3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0"/>
        <w:gridCol w:w="66"/>
        <w:gridCol w:w="82"/>
        <w:gridCol w:w="19"/>
        <w:gridCol w:w="3"/>
        <w:gridCol w:w="6"/>
        <w:gridCol w:w="44"/>
        <w:gridCol w:w="38"/>
        <w:gridCol w:w="38"/>
        <w:gridCol w:w="41"/>
        <w:gridCol w:w="649"/>
        <w:gridCol w:w="193"/>
        <w:gridCol w:w="193"/>
        <w:gridCol w:w="6"/>
        <w:gridCol w:w="573"/>
        <w:gridCol w:w="6"/>
        <w:gridCol w:w="6"/>
        <w:gridCol w:w="6"/>
        <w:gridCol w:w="6"/>
        <w:gridCol w:w="589"/>
        <w:gridCol w:w="12"/>
        <w:gridCol w:w="15"/>
        <w:gridCol w:w="786"/>
        <w:gridCol w:w="2146"/>
        <w:gridCol w:w="240"/>
        <w:gridCol w:w="240"/>
        <w:gridCol w:w="2036"/>
        <w:gridCol w:w="244"/>
        <w:gridCol w:w="244"/>
        <w:gridCol w:w="307"/>
        <w:gridCol w:w="3"/>
        <w:gridCol w:w="2456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4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2021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54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2021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6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2021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74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2021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8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2021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9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2021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0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2021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14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24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2021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34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2021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4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2021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5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2021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6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2021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74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2021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8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2021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9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2021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70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2021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71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2021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724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2021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7"/>
        <w:gridCol w:w="57"/>
        <w:gridCol w:w="72"/>
        <w:gridCol w:w="15"/>
        <w:gridCol w:w="50"/>
        <w:gridCol w:w="53"/>
        <w:gridCol w:w="317"/>
        <w:gridCol w:w="358"/>
        <w:gridCol w:w="34"/>
        <w:gridCol w:w="34"/>
        <w:gridCol w:w="38"/>
        <w:gridCol w:w="12"/>
        <w:gridCol w:w="247"/>
        <w:gridCol w:w="171"/>
        <w:gridCol w:w="171"/>
        <w:gridCol w:w="193"/>
        <w:gridCol w:w="12"/>
        <w:gridCol w:w="12"/>
        <w:gridCol w:w="743"/>
        <w:gridCol w:w="12"/>
        <w:gridCol w:w="12"/>
        <w:gridCol w:w="22"/>
        <w:gridCol w:w="788"/>
        <w:gridCol w:w="2157"/>
        <w:gridCol w:w="241"/>
        <w:gridCol w:w="1945"/>
        <w:gridCol w:w="270"/>
        <w:gridCol w:w="270"/>
        <w:gridCol w:w="295"/>
        <w:gridCol w:w="298"/>
        <w:gridCol w:w="3"/>
        <w:gridCol w:w="2462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734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2021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7"/>
        <w:gridCol w:w="57"/>
        <w:gridCol w:w="66"/>
        <w:gridCol w:w="15"/>
        <w:gridCol w:w="15"/>
        <w:gridCol w:w="44"/>
        <w:gridCol w:w="136"/>
        <w:gridCol w:w="149"/>
        <w:gridCol w:w="149"/>
        <w:gridCol w:w="149"/>
        <w:gridCol w:w="181"/>
        <w:gridCol w:w="165"/>
        <w:gridCol w:w="292"/>
        <w:gridCol w:w="333"/>
        <w:gridCol w:w="19"/>
        <w:gridCol w:w="19"/>
        <w:gridCol w:w="12"/>
        <w:gridCol w:w="12"/>
        <w:gridCol w:w="718"/>
        <w:gridCol w:w="12"/>
        <w:gridCol w:w="12"/>
        <w:gridCol w:w="15"/>
        <w:gridCol w:w="789"/>
        <w:gridCol w:w="2160"/>
        <w:gridCol w:w="241"/>
        <w:gridCol w:w="1948"/>
        <w:gridCol w:w="270"/>
        <w:gridCol w:w="270"/>
        <w:gridCol w:w="296"/>
        <w:gridCol w:w="299"/>
        <w:gridCol w:w="3"/>
        <w:gridCol w:w="2466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74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2021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1886"/>
        <w:gridCol w:w="1638"/>
        <w:gridCol w:w="1639"/>
        <w:gridCol w:w="1399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046"/>
        <w:gridCol w:w="1255"/>
        <w:gridCol w:w="1517"/>
        <w:gridCol w:w="1517"/>
        <w:gridCol w:w="1518"/>
        <w:gridCol w:w="1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046"/>
        <w:gridCol w:w="1517"/>
        <w:gridCol w:w="1255"/>
        <w:gridCol w:w="1517"/>
        <w:gridCol w:w="1255"/>
        <w:gridCol w:w="1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278"/>
        <w:gridCol w:w="1690"/>
        <w:gridCol w:w="1690"/>
        <w:gridCol w:w="1690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2225"/>
        <w:gridCol w:w="1651"/>
        <w:gridCol w:w="1651"/>
        <w:gridCol w:w="1651"/>
        <w:gridCol w:w="1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592"/>
        <w:gridCol w:w="1249"/>
        <w:gridCol w:w="1249"/>
        <w:gridCol w:w="2570"/>
        <w:gridCol w:w="1907"/>
        <w:gridCol w:w="1907"/>
        <w:gridCol w:w="1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