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fc7c8" w14:textId="e1fc7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Каркаралинского района Карагандинской области от 25 октября 2017 года № 299 "Об утверждении государственного образовательного заказа на дошкольное воспитание и обучение, размера родительской платы"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9 августа 2021 года № 285. Зарегистрировано в Министерстве юстиции Республики Казахстан 16 августа 2021 года № 24009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акимат Каркаралинского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Каркаралинского района Карагандинской области от 25 октября 2017 года № 299 "Об утверждении государственного образовательного заказа на дошкольное воспитание и обучение, размера родительской платы" (зарегистрировано в Реестре государственной регистрации нормативных правовых актов № 4436).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Дюсетаев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