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460a" w14:textId="5e14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29 декабря 2020 года № VI-64/528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9 ноября 2021 года № VII-11/85. Зарегистрировано в Министерстве юстиции Республики Казахстан 17 ноября 2021 года № 25198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районном бюджете на 2021-2023 годы" от 29 декабря 2020 года № VI-64/528 (зарегистрировано в Реестре государственной регистрации нормативных правовых актов под № 22016)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10894824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2076481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8795555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11552315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44446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16254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-701937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701937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60700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16254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657491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- 11/85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8795555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8794349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1"/>
        <w:gridCol w:w="1311"/>
        <w:gridCol w:w="5059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11552315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58"/>
        <w:gridCol w:w="1389"/>
        <w:gridCol w:w="1389"/>
        <w:gridCol w:w="5359"/>
        <w:gridCol w:w="2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748"/>
        <w:gridCol w:w="1576"/>
        <w:gridCol w:w="1576"/>
        <w:gridCol w:w="4420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477559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724"/>
        <w:gridCol w:w="1527"/>
        <w:gridCol w:w="1527"/>
        <w:gridCol w:w="4265"/>
        <w:gridCol w:w="3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993514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993514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5002974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-701937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- 11/85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