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ff2e" w14:textId="ad5f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Каркаралинскому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9 ноября 2021 года № VII-11/86. Зарегистрировано в Министерстве юстиции Республики Казахстан 24 ноября 2021 года № 25363.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- 11/86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по Каркаралинскому району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и перечень категорий получателей жилищных сертификатов по Каркаралинскому району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№ 18883).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жилищных сертификатов: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10 % от суммы займа, но не более 1,5 миллиона (один миллион пятьсот тысяч) тенге в виде социальной помощи;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10 % от суммы займа, но не более 1,5 миллиона (один миллион пятьсот тысяч) тенге в виде социальной поддержки.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Каркаралинского районного маслихата Карагандинской области от 14.09.2023 </w:t>
      </w:r>
      <w:r>
        <w:rPr>
          <w:rFonts w:ascii="Times New Roman"/>
          <w:b w:val="false"/>
          <w:i w:val="false"/>
          <w:color w:val="000000"/>
          <w:sz w:val="28"/>
        </w:rPr>
        <w:t>№ VIII-9/69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категорий получателей жилищных сертификатов: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семьи, имеющие или воспитывающие детей с инвалидностью;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неполные семьи;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востребованные специалисты, осуществляющие трудовую деятельность в отрасли здравоохранения, образования, культуры, спорта и иных отраслей согласно прогнозной потребности в кадрах по Каркаралинскому району на соответствующий год, составленной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за № 18445).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Каркаралинского районного маслихата Карагандинской области от 14.09.2023 </w:t>
      </w:r>
      <w:r>
        <w:rPr>
          <w:rFonts w:ascii="Times New Roman"/>
          <w:b w:val="false"/>
          <w:i w:val="false"/>
          <w:color w:val="000000"/>
          <w:sz w:val="28"/>
        </w:rPr>
        <w:t>№ VIII-9/69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