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1a72" w14:textId="9921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Киргизского сельского округа от 4 февраля 2021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Киргизского сельского округа Каркаралинского района Карагандинской области от 16 июня 2021 года № 2. Зарегистрировано в Министерстве юстиции Республики Казахстан 21 июня 2021 года № 23137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на основании представления главного государственного ветеринарно-санитарного инспектора Каркаралинского района № 06-05-02-16/253 от 12 мая 2021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заболевания ринопневмония и сальмонеллеза среди лошадей снять ограничительные мероприятия, установленные на территории села Буркитты Киргизского сельского округа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Киргизского сельского округа Каркаралинского района от 4 февраля 2021 года № 1 "Об установлении ограничительных мероприятий" (зарегистрировано в Реестре государственной регистрации нормативных правовых актов за № 6178).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Киргизского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