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9811" w14:textId="8ee9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Шарыктинского сельского округа Каркаралинского района от 3 июня 2021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Шарыктинского сельского округа Каркаралинского района Карагандинской области от 4 октября 2021 года № 4. Зарегистрировано в Министерстве юстиции Республики Казахстан 5 октября 2021 года № 24642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Каркаралинского района № 06-05-02-16/477 от 1 сентября 2021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ликивидации заболевания бешенство среди крупно рогатого скота снять ограничительные мероприятия, установленные на территории крестьянского хозяйства "Коргадыр", расположенного в зимовке Коргадыр Шарыктинского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Шарыктинского сельского округа Каркаралинского района от 3 июня 2021 года № 2 "Об установлении ограничительных мероприятий" (зарегистрировано в Реестре государственной регистрации нормативных правовых актов за № 22961).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Шарыктинского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Ногербеков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