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3dc3" w14:textId="d0d3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LXI сессии Нуринского районного маслихата от 28 декабря 2020 года № 512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12 марта 2021 года № 23. Зарегистрировано Департаментом юстиции Карагандинской области 29 марта 2021 года № 6262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LXI сессии Нуринского районного маслихата от 28 декабря 2020 года № 512 "О районном бюджете на 2021-2023 годы" (зарегистрировано в Реестре государственной регистрации нормативных правовых актов № 6148, опубликовано в газете "Нұра" от 16 января 2021 года № 2 (5702), в Эталонном контрольном банке нормативных правовых актов Республики Казахстан в электронном виде 12 января 2021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8 003 110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1 262 566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46 830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8 885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6 684 829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8 289 656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96 261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40 722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342 085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342 085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96 261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40 722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286 546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8 003 110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297 099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неиспользованых (недоиспользованных) целевых трансфертов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958"/>
        <w:gridCol w:w="2019"/>
        <w:gridCol w:w="958"/>
        <w:gridCol w:w="2998"/>
        <w:gridCol w:w="3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2021 год, направляемых на реализацию инвестиционных проектов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1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