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f0558" w14:textId="6ef05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Нуринского районного маслихата от 28 декабря 2020 года № 512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20 сентября 2021 года № 55. Зарегистрировано в Министерстве юстиции Республики Казахстан 7 октября 2021 года № 24652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Нуринского районного маслихата "О районном бюджете на 2021-2023 годы" от 28 декабря 2020 года № 512 (зарегистрировано в Реестре государственной регистрации нормативных правовых актов под № 6148)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8 978 751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1 371 220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46 830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8 885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7 551 816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9 302 671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53 978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94 700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40 722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- 377 898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377 898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94 700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40 722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323 920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Нуринского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512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8 978 751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1 371 220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461 186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371 535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573 577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573 577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7 551 816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7 551 816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7 551 816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532"/>
        <w:gridCol w:w="1121"/>
        <w:gridCol w:w="1121"/>
        <w:gridCol w:w="6103"/>
        <w:gridCol w:w="25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9 302 671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960 520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197 859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753 650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625 733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550 422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447 342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323 759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323 759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121 591 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Республике Казахстан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1 461 979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1 087 246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967 246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535 341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324 129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870 385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347 107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347 107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155 419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95 367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146 999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139 999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4 981 954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4 981 954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4 981 954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неиспользованых (недоиспользованных) целевых трансфертов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4 240 822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740 074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591"/>
        <w:gridCol w:w="1025"/>
        <w:gridCol w:w="4125"/>
        <w:gridCol w:w="45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-377 898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529"/>
        <w:gridCol w:w="5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8"/>
        <w:gridCol w:w="882"/>
        <w:gridCol w:w="1859"/>
        <w:gridCol w:w="1859"/>
        <w:gridCol w:w="2759"/>
        <w:gridCol w:w="35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2021 года №55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512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2021 год, направляемых на реализацию инвестиционных проектов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8"/>
        <w:gridCol w:w="1492"/>
        <w:gridCol w:w="1492"/>
        <w:gridCol w:w="4053"/>
        <w:gridCol w:w="34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1 677 207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Жилищное-коммунальное хозяйство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1 215 700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967 246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967 246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431 905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535 341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248 454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234 525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234 525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347 107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347 107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347 107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347 107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2021 года №55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512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бюджетные кредиты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9"/>
        <w:gridCol w:w="3191"/>
      </w:tblGrid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1 167 161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1 072 461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279 449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116 083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Казахстан, в том числе: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54 408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увеличение норм обеспечения инвалидов обязательными гигиеническими средствами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расширение перечня технических вспомогательных (компенсаторных) средств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-специальные средства передвижения (кресло-коляски)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-сурдотехнические средства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-тифлотехнические средства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9 005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-санаторно-курортное лечение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30 384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-протезно-ортопедическая помощь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социальная адресная помощь, в том числе: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государственная адресная социальная помощь 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гарантированный социальный пакет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заявкам работодателей и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41 908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37 983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37 983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(города областного значения)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укрепление материально-технической базы организаций спорта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1 722 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753 307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пунктов, в том числе: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120 339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-текущий ремонт дорог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120 339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 Ауыл-Ел бесігі" (объекты транспортной инфраструктуры)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486 168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жилищно-коммунальное хозяйство 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50 800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</w:t>
            </w:r>
          </w:p>
        </w:tc>
      </w:tr>
      <w:tr>
        <w:trPr>
          <w:trHeight w:val="30" w:hRule="atLeast"/>
        </w:trPr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местным исполнительным органам для реализации мер социальной поддержки специалистов 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