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70c1f" w14:textId="eb70c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населенных пунктах Нуринского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19 ноября 2021 года № 38/01. Зарегистрировано в Министерстве юстиции Карагандинской области 22 ноября 2021 года № 25306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Настоящее постановление вводится в действие с 01.01.2022.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12 ноября 2018 года № 475 "Об утверждении Методики расчета коэффициента зонирования" (зарегистрировано в Реестре государственной регистрации нормативных правовых актов под № 17847), акимат Нуринского района ПОСТАНОВЛЯЕТ: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зонирования, учитывающие месторасположение объекта налогообложения в населенных пунктах Нуринского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Нуринского района" в установленном законодательством Республики Казахстан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Нуринского района после его официального опубликования.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Нуринского района.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Нуринского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Шалмаганбетов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38/01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в населенных пунктах Нуринского района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7"/>
        <w:gridCol w:w="3685"/>
        <w:gridCol w:w="1744"/>
        <w:gridCol w:w="4164"/>
      </w:tblGrid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села, поселка, сельского округа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Нура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Соналинский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Соналы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Талдысайский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Куланотпес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Каракоинский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Жанбобек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Кызылталский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Кертинди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Баршинский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Баршино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Каракаска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Байтуганский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Байтуган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Жанакурылыс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Индустриальный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Тассуат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Ахметский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Ахмет 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Егінді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Корганжарский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Карим Мынбаев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Жараспайский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Жараспай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Тассуатский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Кобетейский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Кобетей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Ондрус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Первое мая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Шубарколь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Шубарколь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Мұзбел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Мұзбел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Куланутпесский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Куланутпес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Актубек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Ныгман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Акмешитский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Акмешит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Кантай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Кенжарыкский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Изенды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Топарколь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Кенжарык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Сарыозенский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Ткенекты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Шахтерский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Шахтерское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Балыктыкольский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Балыктыколь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Каройский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Карой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