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6e1" w14:textId="c1b6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Мұзбел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Мұзбел Нуринского района Карагандинской области от 29 ноября 2021 года № 6. Зарегистрировано в Министерстве юстиции Республики Казахстан 7 декабря 2021 года № 25593. Утратило силу решением акима села Мұзбел Нуринского района Карагандинской области от 13 декабря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Мұзбел Нуринского района Карагандинской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Нуринского района от 22 ноября 2021 года № 02-13-672,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Мұзбел Нуринского района, в связи с выявлением оспы среди мелкого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Мұзбел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