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5f774" w14:textId="4b5f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Ахмет Нуринского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Ахмет Нуринского района Карагандинской области от 30 декабря 2021 года № 4. Зарегистрировано в Министерстве юстиции Республики Казахстан 11 января 2022 года № 26438. Утратило силу решением акима села Ахмет Нуринского района Карагандинской области от 5 марта 2022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села Ахмет Нуринского района Карагандинской области от 05.03.2022 № 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ветеринарии" и на основании представления главного государственного ветеринарного-санитарного инспектора Нуринского района от 27 декабря 2021 года № 02-13-750,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на территории села Ахмет Нуринского района в связи с выявлением заболевания инфекционного ринотрахеита среди крупного рогатого скота.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Ахмет Нуринского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Нуринского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