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e036" w14:textId="4e5e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77 сессии Осакаровского районного маслихата от 28 декабря 2020 года № 966 "О бюджете поселков, сельских округов Осакаровского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15 марта 2021 года № 51. Зарегистрировано Департаментом юстиции Карагандинской области 29 марта 2021 года № 6260.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77 сессии Осакаровского районного маслихата от 28 декабря 2020 года № 966 "О бюджете поселков, сельских округов Осакаровского района на 2021-2023 годы" (зарегистрировано в Реестре государственной регистрации нормативных правовых актов за № 21970, опубликовано в Эталонном контрольном банке нормативных правовых актов Республики Казахстан в электронном виде 31 декабря 2020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63 960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33 434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30 526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96 891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32 931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32 931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32 931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составе поступлений в бюджет поселка Осакаровка на 2021 год целевые трансферты из районного бюджета согласно приложению 3-1.";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113 413 тысяч тенге, в том числе по: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17 930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95 483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125 447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12 034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12 034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12 034 тысяч тенге.";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составе поступлений в бюджет поселка Молодежный на 2021 год целевые трансферты из районного бюджета согласно приложению 6-1.";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29 222 тысяч тенге, в том числе по: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4 865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24 357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35 356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6 134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6 134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6 134 тысяч тенге.";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составе поступлений в бюджет Пионерского сельского округа на 2021 год целевые трансферты из районного бюджета согласно приложению 9-1.";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31 624 тысяч тенге, в том числе по: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6 404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25 220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37 675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6 051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6 051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6 051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38 288 тысяч тенге, в том числе по: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3 830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34 458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41 365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3 077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3 077 тысяч тенге, в том числе: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3 077 тысяч тенге.";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составе поступлений в бюджет Батпактинского сельского округа на 2021 год целевые трансферты из районного бюджета согласно приложению 15-1.";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28 204 тысяч тенге, в том числе по: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1 441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26 763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29 614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1 410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1 410 тысяч тенге, в том числе: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1 410 тысяч тенге.";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составе поступлений в бюджет сельского округа Сункар на 2021 год целевые трансферты из районного бюджета согласно приложению 18-1.";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23 752 тысяч тенге, в том числе по: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686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23 066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24 404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652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 тысяч тенге, в том числе: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 тысяч тенге.";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составе поступлений в бюджет Маржанкольского сельского округа на 2021 год целевые трансферты из районного бюджета согласно приложению 21-1.";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28 565 тысяч тенге, в том числе по: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2 523тысяч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26 042 тысяч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29 985 тысяч тенге;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1 420 тысяч тенге;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1 420 тысяч тенге, в том числе: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1 420 тысяч тенге.";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составе поступлений в бюджет Озерного сельского округа на 2021 год целевые трансферты из районного бюджета согласно приложению 24-1.";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Кундуздинского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28 045 тысяч тенге, в том числе по: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27 105 тысяч тенге;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28 435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390 тысяч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 тысяч тенге, в том числе: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 тысяч тенге.";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составе поступлений в бюджет Кундуздинского сельского округа на 2021 год целевые трансферты из районного бюджета согласно приложению 27-1.";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28 592 тысяч тенге, в том числе по: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1 220 тысяч тенге;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27 372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29 192 тысяч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600 тысяч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тысяч тенге, в том числе: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600 тысяч тенге.";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 составе поступлений в бюджет Николаевского сельского округа на 2021 год целевые трансферты из районного бюджета согласно приложению 30-1.";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23 938 тысяч тенге, в том числе по: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3 818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20 120 тысяч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26 583 тысяч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2 645 тысяч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2 645 тысяч тенге, в том числе: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2 645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25 255 тысяч тенге, в том числе по: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1 812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23 443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27 028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1 773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1 773 тысяч тенге, в том числе: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1 773 тысяч тенге.";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составе поступлений в бюджет Садового сельского округа на 2021 год целевые трансферты из районного бюджета согласно приложению 36-1.";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28 937 тысяч тенге, в том числе по: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3 092 тысяч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25 845 тысяч тенге;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30 573 тысяч тенге;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1 636 тысяч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1 636 тысяч тенге, в том числе: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1 636 тысяч тенге.";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Предусмотреть в составе поступлений в бюджет сельского округа Сарыозек на 2021 год целевые трансферты из районного бюджета согласно приложению 39-1.";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Жансары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26 015 тысяч тенге, в том числе по: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1 580 тысяч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24 435 тысяч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26 915 тысяч тенге;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900 тысяч тенге;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тенге, в том числе: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900 тысяч тенге.";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35 878 тысяч тенге, в том числе по: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1 266 тысяч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34 612 тысяч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36 257 тысяч тенге;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379 тысяч тенге;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тысяч тенге, в том числе: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 тысяч тенге.";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Предусмотреть в составе поступлений в бюджет Звездного сельского округа на 2021 год целевые трансферты из районного бюджета согласно приложению 45-1.";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28 221 тысяч тенге, в том числе по: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3 499 тысяч тенге;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24 722 тысяч тенге;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30 832 тысяч тенге;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2 611 тысяч тенге;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2 611 тысяч тенге, в том числе: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2 611 тысяч тенге.";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23 179 тысяч тенге, в том числе по: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6 805 тысяч тенге;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16 374 тысяч тенге;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27 761 тысяч тенге;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4 582 тысяч тенге;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4 582 тысяч тенге, в том числе: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4 582 тысяч тенге.";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57 454 тысяч тенге, в том числе по: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4 611 тысяч тенге;</w:t>
      </w:r>
    </w:p>
    <w:bookmarkEnd w:id="334"/>
    <w:bookmarkStart w:name="z35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35"/>
    <w:bookmarkStart w:name="z35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6"/>
    <w:bookmarkStart w:name="z35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52 843 тысяч тенге;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60 749 тысяч тенге;</w:t>
      </w:r>
    </w:p>
    <w:bookmarkEnd w:id="338"/>
    <w:bookmarkStart w:name="z36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9"/>
    <w:bookmarkStart w:name="z36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3"/>
    <w:bookmarkStart w:name="z36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4"/>
    <w:bookmarkStart w:name="z36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3 295 тысяч тенге;</w:t>
      </w:r>
    </w:p>
    <w:bookmarkEnd w:id="345"/>
    <w:bookmarkStart w:name="z36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3 295 тысяч тенге, в том числе:</w:t>
      </w:r>
    </w:p>
    <w:bookmarkEnd w:id="346"/>
    <w:bookmarkStart w:name="z36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7"/>
    <w:bookmarkStart w:name="z37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8"/>
    <w:bookmarkStart w:name="z37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3 295 тысяч тенге.";</w:t>
      </w:r>
    </w:p>
    <w:bookmarkEnd w:id="349"/>
    <w:bookmarkStart w:name="z37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350"/>
    <w:bookmarkStart w:name="z37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Предусмотреть в составе поступлений в бюджет сельского округа Акбулак на 2021 год целевые трансферты из районного бюджета согласно приложению 54-1.";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52"/>
    <w:bookmarkStart w:name="z37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24 445 тысяч тенге, в том числе по:</w:t>
      </w:r>
    </w:p>
    <w:bookmarkEnd w:id="353"/>
    <w:bookmarkStart w:name="z37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8 702 тысяч тенге;</w:t>
      </w:r>
    </w:p>
    <w:bookmarkEnd w:id="354"/>
    <w:bookmarkStart w:name="z3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55"/>
    <w:bookmarkStart w:name="z3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6"/>
    <w:bookmarkStart w:name="z3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15 743 тысяч тенге;</w:t>
      </w:r>
    </w:p>
    <w:bookmarkEnd w:id="357"/>
    <w:bookmarkStart w:name="z38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29 829 тысяч тенге;</w:t>
      </w:r>
    </w:p>
    <w:bookmarkEnd w:id="358"/>
    <w:bookmarkStart w:name="z3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9"/>
    <w:bookmarkStart w:name="z3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0"/>
    <w:bookmarkStart w:name="z3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1"/>
    <w:bookmarkStart w:name="z38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62"/>
    <w:bookmarkStart w:name="z38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3"/>
    <w:bookmarkStart w:name="z38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4"/>
    <w:bookmarkStart w:name="z38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5 384 тысяч тенге;</w:t>
      </w:r>
    </w:p>
    <w:bookmarkEnd w:id="365"/>
    <w:bookmarkStart w:name="z38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5 384 тысяч тенге, в том числе:</w:t>
      </w:r>
    </w:p>
    <w:bookmarkEnd w:id="366"/>
    <w:bookmarkStart w:name="z39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67"/>
    <w:bookmarkStart w:name="z39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8"/>
    <w:bookmarkStart w:name="z39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5 384 тысяч тенге.";</w:t>
      </w:r>
    </w:p>
    <w:bookmarkEnd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23 105 тысяч тенге, в том числе по: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2 197 тысяч тенге;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20 908 тысяч тенге;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25 538 тысяч тенге;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1"/>
    <w:bookmarkStart w:name="z40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2"/>
    <w:bookmarkStart w:name="z40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2 433 тысяч тенге;</w:t>
      </w:r>
    </w:p>
    <w:bookmarkEnd w:id="383"/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2 433 тысяч тенге, в том числе:</w:t>
      </w:r>
    </w:p>
    <w:bookmarkEnd w:id="384"/>
    <w:bookmarkStart w:name="z40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5"/>
    <w:bookmarkStart w:name="z41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6"/>
    <w:bookmarkStart w:name="z41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2 433 тысяч тенге.";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Иртышского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8"/>
    <w:bookmarkStart w:name="z41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22 077 тысяч тенге, в том числе по:</w:t>
      </w:r>
    </w:p>
    <w:bookmarkEnd w:id="389"/>
    <w:bookmarkStart w:name="z41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305 тысяч тенге;</w:t>
      </w:r>
    </w:p>
    <w:bookmarkEnd w:id="390"/>
    <w:bookmarkStart w:name="z4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1"/>
    <w:bookmarkStart w:name="z41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92"/>
    <w:bookmarkStart w:name="z41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21 772 тысяч тенге;</w:t>
      </w:r>
    </w:p>
    <w:bookmarkEnd w:id="393"/>
    <w:bookmarkStart w:name="z41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22 157 тысяч тенге;</w:t>
      </w:r>
    </w:p>
    <w:bookmarkEnd w:id="394"/>
    <w:bookmarkStart w:name="z42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5"/>
    <w:bookmarkStart w:name="z42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6"/>
    <w:bookmarkStart w:name="z42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7"/>
    <w:bookmarkStart w:name="z4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8"/>
    <w:bookmarkStart w:name="z42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9"/>
    <w:bookmarkStart w:name="z42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0"/>
    <w:bookmarkStart w:name="z42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80 тысяч тенге;</w:t>
      </w:r>
    </w:p>
    <w:bookmarkEnd w:id="401"/>
    <w:bookmarkStart w:name="z42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тысяч тенге, в том числе:</w:t>
      </w:r>
    </w:p>
    <w:bookmarkEnd w:id="402"/>
    <w:bookmarkStart w:name="z42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3"/>
    <w:bookmarkStart w:name="z42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4"/>
    <w:bookmarkStart w:name="z43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тысяч тенге.";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26 186 тысяч тенге, в том числе по: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7 659 тысяч тенге;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18 527 тысяч тенге;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31 763 тысяч тенге;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8"/>
    <w:bookmarkStart w:name="z4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5 577 тысяч тенге;</w:t>
      </w:r>
    </w:p>
    <w:bookmarkEnd w:id="419"/>
    <w:bookmarkStart w:name="z44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5 577 тысяч тенге, в том числе:</w:t>
      </w:r>
    </w:p>
    <w:bookmarkEnd w:id="420"/>
    <w:bookmarkStart w:name="z44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1"/>
    <w:bookmarkStart w:name="z44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2"/>
    <w:bookmarkStart w:name="z44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5 577 тысяч тенге.";</w:t>
      </w:r>
    </w:p>
    <w:bookmarkEnd w:id="423"/>
    <w:bookmarkStart w:name="z45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424"/>
    <w:bookmarkStart w:name="z45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Предусмотреть в составе поступлений в бюджет Трудового сельского округа на 2021 год целевые трансферты из районного бюджета согласно приложению 66-1.";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26"/>
    <w:bookmarkStart w:name="z4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28 259 тысяч тенге, в том числе по:</w:t>
      </w:r>
    </w:p>
    <w:bookmarkEnd w:id="427"/>
    <w:bookmarkStart w:name="z4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1 612 тысяч тенге;</w:t>
      </w:r>
    </w:p>
    <w:bookmarkEnd w:id="428"/>
    <w:bookmarkStart w:name="z45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29"/>
    <w:bookmarkStart w:name="z45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30"/>
    <w:bookmarkStart w:name="z45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26 647 тысяч тенге;</w:t>
      </w:r>
    </w:p>
    <w:bookmarkEnd w:id="431"/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30 520 тысяч тенге;</w:t>
      </w:r>
    </w:p>
    <w:bookmarkEnd w:id="432"/>
    <w:bookmarkStart w:name="z4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3"/>
    <w:bookmarkStart w:name="z4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4"/>
    <w:bookmarkStart w:name="z4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5"/>
    <w:bookmarkStart w:name="z46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36"/>
    <w:bookmarkStart w:name="z46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7"/>
    <w:bookmarkStart w:name="z46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8"/>
    <w:bookmarkStart w:name="z46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2 261 тысяч тенге;</w:t>
      </w:r>
    </w:p>
    <w:bookmarkEnd w:id="439"/>
    <w:bookmarkStart w:name="z46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2 261 тысяч тенге, в том числе:</w:t>
      </w:r>
    </w:p>
    <w:bookmarkEnd w:id="440"/>
    <w:bookmarkStart w:name="z46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41"/>
    <w:bookmarkStart w:name="z46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42"/>
    <w:bookmarkStart w:name="z47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2 261 тысяч тенге.";</w:t>
      </w:r>
    </w:p>
    <w:bookmarkEnd w:id="443"/>
    <w:bookmarkStart w:name="z47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444"/>
    <w:bookmarkStart w:name="z47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Предусмотреть в составе поступлений в бюджет Мирного сельского округа на 2021 год целевые трансферты из районного бюджета согласно приложению 69-1.";</w:t>
      </w:r>
    </w:p>
    <w:bookmarkEnd w:id="445"/>
    <w:bookmarkStart w:name="z47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 следующего содержания:</w:t>
      </w:r>
    </w:p>
    <w:bookmarkEnd w:id="446"/>
    <w:bookmarkStart w:name="z47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 в составе поступлений и расходов бюджета поселков, сельских округов на 2021 год целевые трансферты из вышестоящего бюджета согласно приложениям 3-1, 6-1, 9-1, 15-1, 18-1, 21-1, 24-1, 27-1, 30-1, 36-1, 39-1, 45-1, 54-1, 66-1, 69-1.";</w:t>
      </w:r>
    </w:p>
    <w:bookmarkEnd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7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8"/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49"/>
    <w:bookmarkStart w:name="z4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0"/>
    <w:bookmarkStart w:name="z47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1"/>
    <w:bookmarkStart w:name="z48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2"/>
    <w:bookmarkStart w:name="z48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3"/>
    <w:bookmarkStart w:name="z48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4"/>
    <w:bookmarkStart w:name="z48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5"/>
    <w:bookmarkStart w:name="z48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6"/>
    <w:bookmarkStart w:name="z48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7"/>
    <w:bookmarkStart w:name="z48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8"/>
    <w:bookmarkStart w:name="z48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59"/>
    <w:bookmarkStart w:name="z48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60"/>
    <w:bookmarkStart w:name="z48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61"/>
    <w:bookmarkStart w:name="z49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62"/>
    <w:bookmarkStart w:name="z49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2021 года и подлежит официальному опубликованию.</w:t>
      </w:r>
    </w:p>
    <w:bookmarkEnd w:id="4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9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2021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49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2021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966</w:t>
            </w:r>
          </w:p>
        </w:tc>
      </w:tr>
    </w:tbl>
    <w:bookmarkStart w:name="z50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2021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04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2021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07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2021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10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2021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13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2021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1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19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2021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22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2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2021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2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3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2021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34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2021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37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2021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4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43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2021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4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4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2021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52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5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5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2021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56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2021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64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Осакаровка на 2021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67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Молодежный на 2021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70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Пионерского сельского округа на 2021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73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Батпактинского сельского округа на 2021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76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Сункар на 2021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79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Маржанкольского сельского округа на 2021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82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Озерного сельского округа на 2021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85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Кундуздинского сельского округа на 2021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8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Николаевского сельского округа на 2021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91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Садового сельского округа на 2021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9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Сарыозек на 2021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59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Звездного сельского округа на 2021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60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Акбулак на 2021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60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Трудового сельского округа на 2021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60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Мирного сельского округа на 2021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