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3e23" w14:textId="4043e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 на территории Осакаровского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30 июля 2021 года № 48/01. Зарегистрировано в Министерстве юстиции Республики Казахстан 28 августа 2021 года № 24139.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акимат Осакаровского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Осакаровской районной избирательной комиссией места для размещения агитационных печатных материалов для всех кандидатов на территории Осакаровского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Осакаровского района от 4 марта 2019 года № 13/02 "О предоставлении помещений для встреч с избирателями и определении мест для размещения агитационных печатных материалов кандидатов в Президенты Республики Казахстан, депутаты Парламента Республики Казахстан и депутаты маслихата" (зарегистрировано в Реестре государственной регистрации нормативных правовых актов № 5222).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В. Абилсеитову.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Осакаровского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Осакаровская районная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избирательная комиссия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2021 года № 48/01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на территории Осакаровского района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Осакаровского района Карагандинской области от 08.09.2023 </w:t>
      </w:r>
      <w:r>
        <w:rPr>
          <w:rFonts w:ascii="Times New Roman"/>
          <w:b w:val="false"/>
          <w:i w:val="false"/>
          <w:color w:val="ff0000"/>
          <w:sz w:val="28"/>
        </w:rPr>
        <w:t>№ 74/02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Осакаровка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по улице Қарағанды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Молодежный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Комарова (территория средней школы №26)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Центральная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Батпак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Абай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Аманконыр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по улице Бейбитшилик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Центральная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Кооперативная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Абай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Пионерское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Центральная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Литвинская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Сункар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Олимпийская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Болашақ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Шункыркол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Тәуелсіздік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по улице Юбилейная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Школьная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Маржанкөл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Мира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Сарыозек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Центральная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Иртышское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Казахстанская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Родниковское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Сарыарқа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Қаратомар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Әл-Фараби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Мирное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Мира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Жұлдыз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Қаныш Сәтбаев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Шидерты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Мира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