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afe7" w14:textId="bdfa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27 января 2021 года № 16. Зарегистрировано Департаментом юстиции Карагандинской области 1 февраля 2021 года № 6173.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Жезды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176 209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173 462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176 210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бюджет Улытауского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199 052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3 715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195 337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199 265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-213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бюджет поселка Актас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57 035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56 916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61 064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-4 029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4 029 тысяч тенге: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4 029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Улытауского районного маслихата Карагандинской области от 27.07.2021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 поселка Карсакпай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49 469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 Каракенгирского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72 003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70 881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72 013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тысяч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 Аманкельдинского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63 704 тысяч тенге, в том числе: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872 тысяч тенге;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62 832 тысяч тенге;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66 291 тысяч тенге;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-2 587 тысяч тенге;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2 587 тысяч тенге: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2 587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Улытауского районного маслихата Карагандинской области от 27.07.2021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бюджет Шенберского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2"/>
    <w:bookmarkStart w:name="z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139 392 тысяч тенге, в том числе:</w:t>
      </w:r>
    </w:p>
    <w:bookmarkEnd w:id="93"/>
    <w:bookmarkStart w:name="z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394 тысяч тенге;</w:t>
      </w:r>
    </w:p>
    <w:bookmarkEnd w:id="94"/>
    <w:bookmarkStart w:name="z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138 998 тысяч тенге;</w:t>
      </w:r>
    </w:p>
    <w:bookmarkEnd w:id="97"/>
    <w:bookmarkStart w:name="z8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140 024 тысяч тенге;</w:t>
      </w:r>
    </w:p>
    <w:bookmarkEnd w:id="98"/>
    <w:bookmarkStart w:name="z9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9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2"/>
    <w:bookmarkStart w:name="z9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9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9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-632 тысяч тенге;</w:t>
      </w:r>
    </w:p>
    <w:bookmarkEnd w:id="105"/>
    <w:bookmarkStart w:name="z9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632 тысяч тенге:</w:t>
      </w:r>
    </w:p>
    <w:bookmarkEnd w:id="106"/>
    <w:bookmarkStart w:name="z9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0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 Егиндинского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45 952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бюджет Алгабасского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53 238 тысяч тенге, в том числе: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1 364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51 874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53 240 тысяч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тысяч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 тенге: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бюджет Мибулакского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45 760 тысяч тенге, в том числе: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1 512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44 248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45 762 тысяч тенге;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тысяч тенге;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 тенге: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бюджет Сарысуского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93 665 тысяч тенге, в том числе: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91 915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93 665 тысяч тенге;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бюджет Жанкельдинского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49 828 тысяч тенге, в том числе: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634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49 194 тысяч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49 837 тысяч тенге;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тысяч тенге;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тысяч тенге: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тысяч тенге.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бюджет Терсакканского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59 831 тысяч тенге, в том числе: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1 075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58 756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59 835 тысяч тенге;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тысяч тенге;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тысяч тенге: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тысяч тенге.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бюджет Борсенгирского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74 013 тысяч тенге, в том числе: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921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73 092 тысяч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74 028 тысяч тенге;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тысяч тенге;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тысяч тенге: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тысяч тенге.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Утвердить бюджет Коскольского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57 594 тысяч тенге, в том числе: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1 471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56 123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57 595 тысяч тенге;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 тенге;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субвенции, передаваемые из районного бюджета в бюджеты поселков, сельских округов на 2021 год в сумме 798 183 тысяч тенге, в том числе:</w:t>
      </w:r>
    </w:p>
    <w:bookmarkEnd w:id="237"/>
    <w:bookmarkStart w:name="z27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Жезды – 135 275 тысяч тенге;</w:t>
      </w:r>
    </w:p>
    <w:bookmarkEnd w:id="238"/>
    <w:bookmarkStart w:name="z27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Улытауский сельский округ – 113 181 тысяч тенге;</w:t>
      </w:r>
    </w:p>
    <w:bookmarkEnd w:id="239"/>
    <w:bookmarkStart w:name="z27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Актас – 51 469 тысяч тенге;</w:t>
      </w:r>
    </w:p>
    <w:bookmarkEnd w:id="240"/>
    <w:bookmarkStart w:name="z27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Карсакпай – 39 849 тысяч тенге;</w:t>
      </w:r>
    </w:p>
    <w:bookmarkEnd w:id="241"/>
    <w:bookmarkStart w:name="z28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Каракенгирский сельский округ – 38 735 тысяч тенге;</w:t>
      </w:r>
    </w:p>
    <w:bookmarkEnd w:id="242"/>
    <w:bookmarkStart w:name="z28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Аманкельдинский сельский округ – 32 623 тысяч тенге;</w:t>
      </w:r>
    </w:p>
    <w:bookmarkEnd w:id="243"/>
    <w:bookmarkStart w:name="z2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Шенберский сельский округ – 50 771 тысяч тенге;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Егиндинский сельский округ – 34 795 тысяч тенге;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37 226 тысяч тенге;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Мибулакский сельский округ – 40 111 тысяч тенге;</w:t>
      </w:r>
    </w:p>
    <w:bookmarkEnd w:id="247"/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сельский округ – 49 415 тысяч тенге;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Жанкельдинский сельский округ – 45 383 тысяч тенге;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Терсакканский сельский округ – 40 407 тысяч тенге;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Борсенгирский сельский округ – 44 637 тысяч тенге;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44 306 тысяч тенге.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Установить в составе бюджетов поселков, сельских округов на 2021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2021 года и подлежит официальному опубликованию.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Казанбаева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29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2021 год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560"/>
        <w:gridCol w:w="2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29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560"/>
        <w:gridCol w:w="2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маслихатаот 27 января 2021 года №16</w:t>
            </w:r>
          </w:p>
        </w:tc>
      </w:tr>
    </w:tbl>
    <w:bookmarkStart w:name="z30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2023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560"/>
        <w:gridCol w:w="2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0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2021 год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560"/>
        <w:gridCol w:w="2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6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0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560"/>
        <w:gridCol w:w="2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0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560"/>
        <w:gridCol w:w="2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0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2021 год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-4029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1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1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2023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1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2021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-9860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1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2022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1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2023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2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2021 год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3"/>
        <w:gridCol w:w="3977"/>
      </w:tblGrid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109"/>
        <w:gridCol w:w="2110"/>
        <w:gridCol w:w="2697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2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2022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3724"/>
        <w:gridCol w:w="2762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2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2023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3724"/>
        <w:gridCol w:w="2762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2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2021 год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-2587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2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2022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30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2023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2328"/>
        <w:gridCol w:w="2328"/>
        <w:gridCol w:w="2976"/>
        <w:gridCol w:w="2330"/>
        <w:gridCol w:w="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3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2021 год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2094"/>
        <w:gridCol w:w="1350"/>
        <w:gridCol w:w="666"/>
        <w:gridCol w:w="683"/>
        <w:gridCol w:w="4807"/>
        <w:gridCol w:w="13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6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-632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3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3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3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2021 год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6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4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004"/>
        <w:gridCol w:w="1004"/>
        <w:gridCol w:w="6024"/>
        <w:gridCol w:w="2262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4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4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4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4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3724"/>
        <w:gridCol w:w="2762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5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2021 год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5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5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5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2021 год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75"/>
        <w:gridCol w:w="1633"/>
        <w:gridCol w:w="1633"/>
        <w:gridCol w:w="4564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5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6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7"/>
        <w:gridCol w:w="826"/>
        <w:gridCol w:w="1742"/>
        <w:gridCol w:w="1742"/>
        <w:gridCol w:w="4045"/>
        <w:gridCol w:w="2659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6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2021 год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6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6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2023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3724"/>
        <w:gridCol w:w="2762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6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2021 год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54"/>
        <w:gridCol w:w="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01"/>
        <w:gridCol w:w="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7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3724"/>
        <w:gridCol w:w="2762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7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2023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7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2021 год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75"/>
        <w:gridCol w:w="1633"/>
        <w:gridCol w:w="1633"/>
        <w:gridCol w:w="4564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3"/>
        <w:gridCol w:w="3977"/>
      </w:tblGrid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109"/>
        <w:gridCol w:w="2110"/>
        <w:gridCol w:w="2697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7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2022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7"/>
        <w:gridCol w:w="859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7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2023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80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2021 год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8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4"/>
        <w:gridCol w:w="1796"/>
        <w:gridCol w:w="3724"/>
        <w:gridCol w:w="2762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№16</w:t>
            </w:r>
          </w:p>
        </w:tc>
      </w:tr>
    </w:tbl>
    <w:bookmarkStart w:name="z384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38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составе бюджетов поселков, сельских округов на 2021 год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Улытауского районного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бонусов по факторно-балльной шкале административным государственным служащим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культурно-досугового центра п.Жезды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служебного жилья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населенного пункта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акимата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