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7b0c" w14:textId="baf7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 определении мест размещения нестационарных торговых объектов на территории Улытауского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8 октября 2021 года № 41/1. Зарегистрировано в Министерстве юстиции Республики Казахстан 15 октября 2021 года № 24773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 утвержденных приказом исполняющего обязанностей Министра национальной экономики Республики Казахстан, акимат Улытауского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территорий Улытауского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Улытауского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Улытауского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2021 года № 41/1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Улытауского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3169"/>
        <w:gridCol w:w="1647"/>
        <w:gridCol w:w="999"/>
        <w:gridCol w:w="5272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с учетом близлежащей инфраструктуры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Актас, перед Домом культуры по улице Кәсіподақ №26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перед домом улицы Амангельды №1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слева от Дома культуры по улице Берденова №9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Борсенгир, перед Домом культуры по улице Қазақстан №7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Жангельды, справа от дома №7 по улице Рыскулова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Егинды, перед Домом культуры по улице Ердена №9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Жезды, слева от дома №3 по улице Токтыбаева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Каракенгир, по улице Центральная перед домом №79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Карсакбай, перед Домом культуры по улице Болмана №74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Косколь, перед Домом культуры по улице Сатпаева №16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Шенбер, улица Улытау перед домом № 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Улытау, слева от автостанции по улице Абая №29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Сарысу, перед Домом культуры по улице Сатпаева №8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Терисаккан, перед Домом культуры по улице Талап №9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Мибулак, перед Домом культуры по улице Турсынай №16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