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b9ca" w14:textId="bfdb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XLVIII сессии Улытауского районного маслихата от 30 декабря 2020 года № 414 "О бюджете Улытауского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3 ноября 2021 года № 73. Зарегистрировано в Министерстве юстиции Республики Казахстан 15 ноября 2021 года № 25163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"О бюджете Улытауского района на 2021-2023 годы" от 30 декабря 2020 года №414 (зарегистрировано в Реестре государственной регистрации нормативных правовых актов под №6150)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8 053 905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6 530 217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31 995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19 745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1 471 948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8 606 801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56 124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91 885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35 761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- 609 020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609 020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91 885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35 761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552 896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Улытауского района на 2021 год в сумме 578 114 тысяч тенге."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 №414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8053905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6530217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5945808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1454347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6253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8606801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128"/>
        <w:gridCol w:w="2379"/>
        <w:gridCol w:w="2380"/>
        <w:gridCol w:w="3532"/>
        <w:gridCol w:w="11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-609020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2020 года №414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7"/>
        <w:gridCol w:w="2913"/>
      </w:tblGrid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1349069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870929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386255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870929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77326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50707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56308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638195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386255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канализационных очистных сооружений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160 зрительских мест поселке Жезды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148145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100 зрительских мест поселке Карсакпай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88128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№414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2021 год, направленных на реализацию бюджетных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876"/>
        <w:gridCol w:w="1847"/>
        <w:gridCol w:w="1847"/>
        <w:gridCol w:w="3066"/>
        <w:gridCol w:w="3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Улытауского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№414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бонусов по факторно-балльной шкале административным государственным служащим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культурно-досугового центра п.Жезды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служебного жилья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населенного пункта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акимата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