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504e" w14:textId="5a75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Улытауского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декабря 2021 года № 90. Зарегистрировано в Министерстве юстиции Республики Казахстан 29 декабря 2021 года № 26225.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7 569 134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6 383 670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1 157 339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7 562 820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76 799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118 686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41 887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- 70 485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70 485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118 686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Улытауского районного маслихата области Ұлытау от 06.12.2022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субвенций, передаваемых из районного бюджета в бюджеты поселков, сельских округов в сумме 542 960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Жезды – 113 747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сельский округ – 61 893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Актас – 30 118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Карсакпай – 33 615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Каракенгирский сельский округ – 26 173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Аманкельдинский сельский округ – 26 188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Шенберский сельский округ – 27 361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Егиндинский сельский округ – 32 771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23 651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Мибулакский сельский округ – 25 981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сельский округ – 25 620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Жанкельдинский сельский округ – 30 524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Терсакканский сельский округ – 26 612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Борсенгирский сельский округ – 28 070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30 636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Улытауского района на 2022 год в сумме 123 117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в составе районного бюджета на 2022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районного бюджета на 2022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 бюджетам поселков, сельских округов из районного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Улытауского районного маслихата области Ұлытау от 06.12.2022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90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90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Улытауского районного маслихата области Ұлытау от 06.12.2022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на 160 мест в п.Жезды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2022 год, направленных на реализацию бюджетных инвестиционных проектов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Улытауского районного маслихата области Ұлытау от 06.12.2022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Улытауского районного маслихата области Ұлытау от 06.12.2022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