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1f8e2" w14:textId="961f8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Улытауского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Улытауского районного маслихата Карагандинской области от 27 декабря 2021 года № 92. Зарегистрировано в Министерстве юстиции Республики Казахстан 6 января 2022 года № 26395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Улытауский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решения Улытауского районного маслихата: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управления бесхозяйными отходами, признанными решением суда поступившими в коммунальную собственность" от 9 февраля 2018 года № 171 (зарегистрировано в Реестре государственной регистрации нормативных правовых актов под № 4623);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собрания местного сообщества поселков и сельских округов Улытауского района" от 23 июля 2018 года № 199 (зарегистрировано в Реестре государственной регистрации нормативных правовых актов под № 4890).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