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cabdd" w14:textId="9bcab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XХХХІV сессии Шетского районного маслихата от 29 декабря 2020 года № 44/403 "О районном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26 февраля 2021 года № 2/17. Зарегистрировано Департаментом юстиции Карагандинской области 10 марта 2021 года № 6239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XХХXIV сессии Шетского районного маслихата от 29 декабря 2020 года № 44/403 "О районном бюджете на 2021-2023 годы" (зарегистрировано в Реестре государственной регистрации нормативных правовых актов за № 6155, опубликовано в газете "Шет Шұғыласы" от 21 января 2021 года № 03 (10. 832), в Эталонном контрольном банке нормативных правовых актов Республики Казахстан в электронном виде 13 января 2021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2021 - 2023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- 10 728 680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3 806 553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- 15912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- 2352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- 6 903 863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- 10 838 871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- 60796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118139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- 57343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60796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60796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118139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57343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решения вводится в действие с 1 января 2021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Мукушев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Тулеукулов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2020 года № 44/403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10728680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3806553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1316492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968330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1657704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6903863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6903863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6903863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604"/>
        <w:gridCol w:w="1275"/>
        <w:gridCol w:w="1275"/>
        <w:gridCol w:w="4919"/>
        <w:gridCol w:w="32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10 838 871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1509521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248910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1229249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728069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664294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469969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435897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291085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291085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326708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276208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258208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184255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144901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144901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144901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202329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194629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112463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схем градостроительного развития территории района и генеральных планов населенных пунктов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7726936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7726936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7726936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6662707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954038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1"/>
        <w:gridCol w:w="141"/>
        <w:gridCol w:w="146"/>
        <w:gridCol w:w="2035"/>
        <w:gridCol w:w="1312"/>
        <w:gridCol w:w="3135"/>
        <w:gridCol w:w="422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57343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57343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477"/>
        <w:gridCol w:w="478"/>
        <w:gridCol w:w="478"/>
        <w:gridCol w:w="478"/>
        <w:gridCol w:w="7738"/>
        <w:gridCol w:w="2174"/>
      </w:tblGrid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2979"/>
        <w:gridCol w:w="28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4"/>
        <w:gridCol w:w="1094"/>
        <w:gridCol w:w="1094"/>
        <w:gridCol w:w="1094"/>
        <w:gridCol w:w="3998"/>
        <w:gridCol w:w="39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-60796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