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8335" w14:textId="c778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Шетскому району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30 марта 2021 года № 3/29. Зарегистрировано Департаментом юстиции Карагандинской области 1 апреля 2021 года № 6273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Шетскому району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постоянную комиссию районного маслихата по строительству, автотранспорту, коммунальному хозяйству, аграрным вопросам и экологии (Г. Мукушев) и на заместителя акима района М.Жумкину.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Шетскому району на 2021 год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принимается с учетом: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состоянии геоботанического обследования пастбищ;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ветеринарно-санитарных объектах;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о количестве гуртов, отар, табунов, сформированных по видам и половозрастным группам сельскохозяйственных животных;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формировании поголовья сельскохозяйственных животных для выпаса на отгонных пастбищах.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Шетскому району на 2021 год включает в себя: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Шетском районе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в Шетском районе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по Шетскому району – 2027729 гектар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по Шетскому району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239000" cy="958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6708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7978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1374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Шетском районе;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59817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животных;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2610"/>
        <w:gridCol w:w="3543"/>
        <w:gridCol w:w="3544"/>
      </w:tblGrid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сезона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сезона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Аксу-Аюлинский сельский округ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Нураталдинский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Агадырь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Акчатау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Акжал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Тагилинский сельский округ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Карима Мынбаева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Нижний Кайрактинский сельский округ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Мойынты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Кииктинский сельский округ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Сакена Сейфуллина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Жамбыл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год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Иные требования, необходимые для рационального использования пастбищ в Шетском районе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пастбища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и других сельскохозяйственных животных. Выпас на этих пастбищах других сельскохозяйственных животных допускается только при соблюдении предельно допустимых норм нагрузки на общую площадь пастбищ. Рациональное использование пастбищ сводится к тому, чтобы создать условия для получения высокой продуктивности пастбищ, сохранить ценный состав травостоя в течение длительного времени, обеспечить пастбищными кормами наибольшее количество животных и получить высокий выход животноводческой продукции. При таком важном значении пастбищного содержания скота вопросы рационального содержания пастбищ в высшей степени актуальны, тем более что продуктивность пастбищных угодий при правильном использовании их сильно возрастает. Так применение одной только загонной системы пастьбы дает возможность содержать скот на одной и той же площади на 20-30% больше, а при проведении всей системы рационального использования пастбищ (правильного стравливания травостоя, текущего ухода, введения пастбище оборота, применение загонной системы пастьбы) продуктивность естественных пастбищных угодий увеличивается в 2-3 раза.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