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1857" w14:textId="0ae1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XХХХІV сессии Шетского районного маслихата от 30 декабря 2020 года № 44/416 "Об утверждении бюджетов на 2021-2023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13 апреля 2021 года № 4/35. Зарегистрировано Департаментом юстиции Карагандинской области 27 апреля 2021 года № 6321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XХХХIV сессии Шетского районного маслихата от 30 декабря 2020 года № 44/416 "Об утверждении бюджетов на 2021-2023 годы сельских округов и поселков Шетского района" (зарегистрировано в Реестре государственной регистрации нормативных правовых актов за № 6160, опубликовано в газете "Шет Шұғыласы" 21 января 2021 года № 03 (10. 832), в Эталонном контрольном банке нормативных правовых актов Республики Казахстан в электронном виде 18 января 2021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220919 тысяч тенге, в том числе: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9600 тысяч тенге;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211319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229986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9067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722961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706941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743919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20958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С.Сейфуллина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131887 тысяч тенге, в том числе: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3565 тысяч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128322 тысяч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137089 тысяч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5202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126691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8354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118337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135078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8387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43215 тысяч тенге, в том числе: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41435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45802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2587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49931 тысяч тенге, в том числе: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990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48941 тысяч тенге;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50571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640 тысяч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57536 тысяч тенге, в том числе: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57339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57715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20339 тысяч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20333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20352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52084 тысяч тенге, в том числе: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 тысяч тенге;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50140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53308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60862 тысяч тенге, в том числе: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 тысяч тенге;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60413 тысяч тенге;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60968 тысяч тенге;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49563 тысяч тенге, в том числе: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 тысяч тенге;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48799 тысяч тенге;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50617 тысяч тенге;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1054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67632 тысяч тенге, в том числе: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 тысяч тенге;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66760 тысяч тенге;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70372 тысяч тенге;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2740 тысяч тенге.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40019 тысяч тенге, в том числе: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39413 тысяч тенге;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40852 тысяч тенге;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833 тысяч тенге.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80073 тысяч тенге, в том числе: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 тысяч тенге;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79590 тысяч тенге;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80810 тысяч тенге;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737 тысяч тенге.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45497 тысяч тенге, в том числе: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 тысяч тенге;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45185 тысяч тенге;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46005 тысяч тенге;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508 тысяч тенге.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84803 тысяч тенге, в том числе: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 тысяч тенге;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84363 тысяч тенге;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85629 тысяч тенге;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826 тысяч тенге.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60384 тысяч тенге, в том числе: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 тенге;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59722 тысяч тенге;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62928 тысяч тенге;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 тысяч тенге.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36433 тысяч тенге, в том числе: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 тысяч тенге;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34788 тысяч тенге;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36834 тысяч тенге;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 тысяч тенге.</w:t>
      </w:r>
    </w:p>
    <w:bookmarkEnd w:id="271"/>
    <w:bookmarkStart w:name="z29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72"/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46603 тысяч тенге, в том числе:</w:t>
      </w:r>
    </w:p>
    <w:bookmarkEnd w:id="273"/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 тысяч тенге;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45948 тысяч тенге;</w:t>
      </w:r>
    </w:p>
    <w:bookmarkEnd w:id="275"/>
    <w:bookmarkStart w:name="z29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47100 тысяч тенге;</w:t>
      </w:r>
    </w:p>
    <w:bookmarkEnd w:id="276"/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88"/>
    <w:bookmarkStart w:name="z31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48557 тысяч тенге, в том числе:</w:t>
      </w:r>
    </w:p>
    <w:bookmarkEnd w:id="289"/>
    <w:bookmarkStart w:name="z31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290"/>
    <w:bookmarkStart w:name="z31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47951 тысяч тенге;</w:t>
      </w:r>
    </w:p>
    <w:bookmarkEnd w:id="291"/>
    <w:bookmarkStart w:name="z3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49072 тысяч тенге;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3"/>
    <w:bookmarkStart w:name="z3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4"/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515 тысяч тенге.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52478 тысяч тенге, в том числе: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1577 тысяч тенге;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50901 тысяч тенге;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53672 тысяч тенге;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1"/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2"/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4"/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5"/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8"/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1194 тысяч тенге.</w:t>
      </w:r>
    </w:p>
    <w:bookmarkEnd w:id="319"/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Красная Поляна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43786 тысяч тенге, в том числе: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 тысяч тенге;</w:t>
      </w:r>
    </w:p>
    <w:bookmarkEnd w:id="322"/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43215 тысяч тенге;</w:t>
      </w:r>
    </w:p>
    <w:bookmarkEnd w:id="323"/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43842 тысяч тенге;</w:t>
      </w:r>
    </w:p>
    <w:bookmarkEnd w:id="324"/>
    <w:bookmarkStart w:name="z3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5"/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 тысяч тенге.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57213 тысяч тенге, в том числе: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56090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60045 тысяч тенге;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2832 тысяч тенге.</w:t>
      </w:r>
    </w:p>
    <w:bookmarkEnd w:id="351"/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52349 тысяч тенге, в том числе: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52002 тысяч тенге;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53192 тысяч тенге;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1"/>
    <w:bookmarkStart w:name="z3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2"/>
    <w:bookmarkStart w:name="z38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63"/>
    <w:bookmarkStart w:name="z3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64"/>
    <w:bookmarkStart w:name="z3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5"/>
    <w:bookmarkStart w:name="z38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6"/>
    <w:bookmarkStart w:name="z39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843 тысяч тенге.</w:t>
      </w:r>
    </w:p>
    <w:bookmarkEnd w:id="367"/>
    <w:bookmarkStart w:name="z39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68"/>
    <w:bookmarkStart w:name="z39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50193 тысяч тенге, в том числе:</w:t>
      </w:r>
    </w:p>
    <w:bookmarkEnd w:id="369"/>
    <w:bookmarkStart w:name="z39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563 тысяч тенге;</w:t>
      </w:r>
    </w:p>
    <w:bookmarkEnd w:id="370"/>
    <w:bookmarkStart w:name="z39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49630 тысяч тенге;</w:t>
      </w:r>
    </w:p>
    <w:bookmarkEnd w:id="371"/>
    <w:bookmarkStart w:name="z39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51452 тысяч тенге;</w:t>
      </w:r>
    </w:p>
    <w:bookmarkEnd w:id="372"/>
    <w:bookmarkStart w:name="z39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3"/>
    <w:bookmarkStart w:name="z39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4"/>
    <w:bookmarkStart w:name="z39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5"/>
    <w:bookmarkStart w:name="z39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76"/>
    <w:bookmarkStart w:name="z40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7"/>
    <w:bookmarkStart w:name="z40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8"/>
    <w:bookmarkStart w:name="z40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79"/>
    <w:bookmarkStart w:name="z40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0"/>
    <w:bookmarkStart w:name="z40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1"/>
    <w:bookmarkStart w:name="z40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2"/>
    <w:bookmarkStart w:name="z40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1259 тысяч тенге.";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2021 года и подлежит официальному опубликованию.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2021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1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2021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743919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1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2021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2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2021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24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2021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2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2021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30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2021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3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2021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3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2021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3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2021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4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2021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4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48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2021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5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2021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54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2021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5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2021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60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2021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6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2021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6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2021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6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2021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7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2021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7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2021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7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2021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8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2021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8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2021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