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3c5b" w14:textId="6f73c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Шетского районного маслихата от 29 декабря 2020 года № 44/403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12 июля 2021 года № 6/65. Зарегистрировано в Министерстве юстиции Республики Казахстан 19 июля 2021 года № 23596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Шетского районного маслихата "О районном бюджете на 2021-2023 годы" от 29 декабря 2020 года №44/403 (зарегистрировано в Реестре государственной регистрации нормативных правовых актов под №6155)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2021 - 2023 годы согласно приложениям 1,2,3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- 11 266 672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3 986 553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- 15912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- 2352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- 7 261 855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- 11 733 756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- 60796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118139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- 57343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60796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60796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118139 тысяч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57343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467084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решения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44/403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11266672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3986553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7261855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7261855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2"/>
        <w:gridCol w:w="296"/>
        <w:gridCol w:w="308"/>
        <w:gridCol w:w="1274"/>
        <w:gridCol w:w="1274"/>
        <w:gridCol w:w="2770"/>
        <w:gridCol w:w="1601"/>
        <w:gridCol w:w="547"/>
        <w:gridCol w:w="3287"/>
        <w:gridCol w:w="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11 733 756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населенных пунктов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7770351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7770351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7770351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6706122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