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51b9" w14:textId="e285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29 декабря 2020 года № 44/403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9 ноября 2021 года № 8/91. Зарегистрировано в Министерстве юстиции Республики Казахстан 17 ноября 2021 года № 25196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 районном бюджете на 2021-2023 годы" от 29 декабря 2020 года №44/403 (зарегистрировано в Реестре государственной регистрации нормативных правовых актов под №6155)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- 11 607 944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4 286 553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- 11177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- 7087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- 7 303 127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- 12 075 028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- 60796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170836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- 57343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-60796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–170836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57343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467084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12 075 028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862"/>
        <w:gridCol w:w="862"/>
        <w:gridCol w:w="6912"/>
        <w:gridCol w:w="194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