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58c0" w14:textId="c005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Приозерского городского маслихата от 24 июня 2020 года № 39/389 "Об утверждении тарифов на сбор, вывоз и захоронение твердых бытовых отходов по городу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25 февраля 2021 года № 2/20. Зарегистрировано Департаментом юстиции Карагандинской области 5 марта 2021 года № 6232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24 июня 2020 года № 39/389 "Об утверждении тарифов на сбор, вывоз и захоронение твердых бытовых отходов по городу Приозерск" (зарегистрировано в Реестре государственной регистрации нормативных правовых актов за № 5921 и 3 июля 2020 года опубликовано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39/389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Приозерск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3279"/>
        <w:gridCol w:w="2832"/>
        <w:gridCol w:w="3280"/>
      </w:tblGrid>
      <w:tr>
        <w:trPr>
          <w:trHeight w:val="30" w:hRule="atLeast"/>
        </w:trPr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(с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1858,87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 для физических лиц в месяц (за 1 человека)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330,43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348,53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417,68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