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29f7" w14:textId="b1e2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городе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30 апреля 2021 года № 18/60. Зарегистрировано Департаментом юстиции Карагандинской области 11 мая 2021 года № 6332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01.01.2022.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акимат города Приозерск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в городе Приозерск,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города Приозерск"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Карагандинской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Приозерск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Приозерск Саденова Д.Ш.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в городе Приозерск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9048"/>
        <w:gridCol w:w="1971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Домостроения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в районе "полуостров" (между улицей Транспортная и побережьем озера: от улицей Таңшолпан до контрольного пропускного пункта, между улицей Транспортная и железнодорожными путями: от канализационного коллектора до контрольного пропускного пункта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Таңшолпан, Алаш. Жилые дома в районе "полуостров" (между побережьем озера и улицей Транспортная: от улицы Сарыарқа до улицы Таңшолпан)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Бәйтерек, Абая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Көктеңіз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народов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Дружбы народов, Космонавтов, Гвардейская, Абая, Бульвар Женис, улицы Балхашская, Дорохова, Агыбай батыра, Пушкина, Б.Момышулы, Кисунько, Достык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Сарыарка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народов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на границе города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Агыбай батыра, Пушкина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Тұран, Гвардейская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 проезд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