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4375" w14:textId="2504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14 мая 2021 года № 21/80. Зарегистрировано Департаментом юстиции Карагандинской области 20 мая 2021 года № 6337. Утратило силу постановлением акимата города Приозерск Карагандинской области от 20 апреля 2023 года № 15/78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Приозерск Карагандинской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15/78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23 июня 2016 года № 22/1 "Об организации выездной торговли в городе Приозерск" (зарегистрировано в Реестре государственной регистрации нормативных правовых актов № 3904, опубликовано в газете "Приозерский вестник" от 5 августа 2016 года № 31/467, в информационно-правовой системе "Әділет" 9 ноября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21/80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Приозерск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13/3 по улице Кисунько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Дружбы Народов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домами № 1/2 по улице Космонавтов и № 2/2 по улице Балхашская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"Березка" по улице Озерная №16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домами № 7/1 и 7/2 по улице Р.Кошкарбаева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Агыбай батыра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домами № 36 и 34 по улице бульвар Жеңіс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городская площадь расположенная перед зданием культурно-просветительного и зрелищного учреждения № 2/1 по улице Кисунько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площадь расположенная перед зданием акционерного общества "Қазақтелеком" № 2 по улице Кисунько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