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b466" w14:textId="a2fb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29 декабря 2020 года № 43/444 "О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21 июля 2021 года № 6/56. Зарегистрировано в Министерстве юстиции Республики Казахстан 4 августа 2021 года № 23858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"О городском бюджете на 2021-2023 годы" от 29 декабря 2020 года № 43/444 (зарегистрировано в Реестре государственной регистрации нормативных правовых актов под № 22028)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3 228 752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397 647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18 672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2 803 836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3 555 834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- 327 082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327 082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327 082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43/444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25"/>
        <w:gridCol w:w="1108"/>
        <w:gridCol w:w="1108"/>
        <w:gridCol w:w="6030"/>
        <w:gridCol w:w="2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3 555 834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456 288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259 054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1 059 154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287 759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592 288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592 288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892"/>
        <w:gridCol w:w="1219"/>
        <w:gridCol w:w="2575"/>
        <w:gridCol w:w="5"/>
        <w:gridCol w:w="5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