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a13b" w14:textId="d73a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29 декабря 2020 года № 43/444 "О городском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 сентября 2021 года № 7/61. Зарегистрировано в Министерстве юстиции Республики Казахстан 14 сентября 2021 года № 24330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"О городском бюджете на 2021-2023 годы" от 29 декабря 2020 года № 43/444 (зарегистрировано в Реестре государственной регистрации нормативных правовых актов под № 22028)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3 297 215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378 768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42 357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31 306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2 844 784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3 704 956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- 49 294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49 294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- 358 447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358 447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358 447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43/444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3 297 215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2 844 784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2 844 784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32"/>
        <w:gridCol w:w="1121"/>
        <w:gridCol w:w="1121"/>
        <w:gridCol w:w="6103"/>
        <w:gridCol w:w="25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3 704 956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266 480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1 208 251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1 465 833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1 465 833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1 465 833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1"/>
        <w:gridCol w:w="2142"/>
        <w:gridCol w:w="2142"/>
        <w:gridCol w:w="2142"/>
        <w:gridCol w:w="3724"/>
        <w:gridCol w:w="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076"/>
        <w:gridCol w:w="1076"/>
        <w:gridCol w:w="1077"/>
        <w:gridCol w:w="3834"/>
        <w:gridCol w:w="4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-49 294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9"/>
        <w:gridCol w:w="6441"/>
      </w:tblGrid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-358 447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43/444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2021 год, направляемых на реализацию инвестиционных проектов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6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