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456e2" w14:textId="ea456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30 марта 2021 года № 3/30 "Об утверждении размера и перечня категорий получателей жилищных сертификатов по городу Приозерск"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28 октября 2021 года № 9/78. Зарегистрировано в Министерстве юстиции Республики Казахстан 19 ноября 2021 года № 25244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Приозерский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№ 3/30 "Об утверждении размера и перечня категорий получателей жилищных сертификатов по городу Приозерск" от 30 марта 2021 года (зарегистрировано в Реестре государственной регистрации нормативных правовых актов под № 6296),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подпунктами 3), 9), 11)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20 июня 2019 года № 417 "Об утверждении правил предоставления жилищных сертификатов" (зарегистрировано в Реестре государственной регистрации нормативных правовых актов под № 18883), Приозерский городской маслихат РЕШИЛ:";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3/30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жилищного сертификата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10% от суммы займа, но не более 1 500 000 (одного миллиона пятисот тысяч) тенге в виде социальной помощи.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 10% от суммы займа, но не более 1 500 000 (одного миллиона пятисот тысяч) тенге в виде социальной поддержки.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3/30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жилищных сертификатов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11224"/>
      </w:tblGrid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Семьи, имеющие или воспитывающие детей-инвалидов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Неполные семьи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