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1cb53" w14:textId="081cb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2022 - 2024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Приозерского городского маслихата Карагандинской области от 23 декабря 2021 года № 10/81. Зарегистрировано в Министерстве юстиции Республики Казахстан 31 декабря 2021 года № 26327.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Приозерский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на 2022 - 2024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3 889 412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469 937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28 418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69 650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3 321 407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4 010 731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минус 0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121 319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121 319 тысяч тенге, в том числе: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121 319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Приозерского городского маслихата Карагандинской области от 21.11.2022 </w:t>
      </w:r>
      <w:r>
        <w:rPr>
          <w:rFonts w:ascii="Times New Roman"/>
          <w:b w:val="false"/>
          <w:i w:val="false"/>
          <w:color w:val="000000"/>
          <w:sz w:val="28"/>
        </w:rPr>
        <w:t>№ 22/170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резерв местного исполнительного органа города Приозерск на 2022 год в сумме 9 011 тысяч тенге.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местных бюджетных программ развития на 2022 год, направляемых на реализацию инвестиционных проектов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№10/81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2022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Приозерского городского маслихата Карагандинской области от 21.11.2022 </w:t>
      </w:r>
      <w:r>
        <w:rPr>
          <w:rFonts w:ascii="Times New Roman"/>
          <w:b w:val="false"/>
          <w:i w:val="false"/>
          <w:color w:val="ff0000"/>
          <w:sz w:val="28"/>
        </w:rPr>
        <w:t>№ 22/170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учереждениями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учереждениями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3321407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-121319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10/81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2 739 793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2 264 677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2 264 677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2 264 677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2 739 793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1 304 421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1 304 421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1 304 421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1 304 421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10/81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2 755 863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2 264 677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2 264 677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2 264 677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2 755 863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1 304 421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1 304 421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1 304 421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1 304 421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№10/81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развития на 2022 год, направляемых на реализацию инвестиционных проектов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Приозерского городского маслихата Карагандинской области от 10.10.2022 </w:t>
      </w:r>
      <w:r>
        <w:rPr>
          <w:rFonts w:ascii="Times New Roman"/>
          <w:b w:val="false"/>
          <w:i w:val="false"/>
          <w:color w:val="ff0000"/>
          <w:sz w:val="28"/>
        </w:rPr>
        <w:t>№ 20/158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